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64" w:rsidRPr="00787CB5" w:rsidRDefault="00471364" w:rsidP="0029729E">
      <w:pPr>
        <w:pageBreakBefore/>
        <w:spacing w:after="120" w:line="240" w:lineRule="auto"/>
        <w:ind w:left="360"/>
        <w:jc w:val="right"/>
        <w:rPr>
          <w:rFonts w:ascii="Times New Roman" w:eastAsia="Batang" w:hAnsi="Times New Roman" w:cs="Times New Roman"/>
          <w:i/>
          <w:iCs/>
          <w:sz w:val="24"/>
          <w:szCs w:val="24"/>
        </w:rPr>
      </w:pPr>
      <w:r w:rsidRPr="00787CB5">
        <w:rPr>
          <w:rFonts w:ascii="Times New Roman" w:eastAsia="Batang" w:hAnsi="Times New Roman" w:cs="Times New Roman"/>
          <w:i/>
          <w:iCs/>
          <w:sz w:val="24"/>
          <w:szCs w:val="24"/>
        </w:rPr>
        <w:t>Образец № 1</w:t>
      </w:r>
    </w:p>
    <w:p w:rsidR="00471364" w:rsidRDefault="00471364" w:rsidP="0029729E">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Cs/>
          <w:color w:val="000000"/>
          <w:spacing w:val="-18"/>
          <w:sz w:val="24"/>
          <w:szCs w:val="24"/>
          <w:lang w:eastAsia="bg-BG"/>
        </w:rPr>
      </w:pPr>
      <w:r w:rsidRPr="00787CB5">
        <w:rPr>
          <w:rFonts w:ascii="Times New Roman" w:eastAsia="MS ??" w:hAnsi="Times New Roman" w:cs="Times New Roman"/>
          <w:bCs/>
          <w:color w:val="000000"/>
          <w:spacing w:val="-18"/>
          <w:sz w:val="24"/>
          <w:szCs w:val="24"/>
          <w:lang w:eastAsia="bg-BG"/>
        </w:rPr>
        <w:t>С П И С Ъ К  Н А  П Р Е Д С Т А В Е Н И Т Е    Д О К У М Е Н Т И</w:t>
      </w:r>
    </w:p>
    <w:p w:rsidR="00AF0D9D" w:rsidRPr="00787CB5" w:rsidRDefault="00AF0D9D" w:rsidP="0029729E">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Cs/>
          <w:color w:val="000000"/>
          <w:spacing w:val="-18"/>
          <w:sz w:val="24"/>
          <w:szCs w:val="24"/>
          <w:lang w:eastAsia="bg-BG"/>
        </w:rPr>
      </w:pPr>
    </w:p>
    <w:p w:rsidR="001B1B13" w:rsidRDefault="00471364" w:rsidP="0029729E">
      <w:pPr>
        <w:spacing w:line="240" w:lineRule="auto"/>
        <w:ind w:left="71" w:firstLine="649"/>
        <w:jc w:val="both"/>
        <w:rPr>
          <w:rFonts w:ascii="Times New Roman" w:hAnsi="Times New Roman" w:cs="Times New Roman"/>
          <w:sz w:val="24"/>
          <w:szCs w:val="24"/>
          <w:lang w:val="ru-RU"/>
        </w:rPr>
      </w:pPr>
      <w:r w:rsidRPr="00787CB5">
        <w:rPr>
          <w:rFonts w:ascii="Times New Roman" w:eastAsia="MS ??" w:hAnsi="Times New Roman" w:cs="Times New Roman"/>
          <w:bCs/>
          <w:sz w:val="24"/>
          <w:szCs w:val="24"/>
          <w:lang w:eastAsia="bg-BG"/>
        </w:rPr>
        <w:t>Относно</w:t>
      </w:r>
      <w:r w:rsidRPr="00787CB5">
        <w:rPr>
          <w:rFonts w:ascii="Times New Roman" w:eastAsia="MS ??" w:hAnsi="Times New Roman" w:cs="Times New Roman"/>
          <w:sz w:val="24"/>
          <w:szCs w:val="24"/>
          <w:lang w:eastAsia="bg-BG"/>
        </w:rPr>
        <w:t>:</w:t>
      </w:r>
      <w:r w:rsidRPr="00787CB5">
        <w:rPr>
          <w:rFonts w:ascii="Times New Roman" w:eastAsia="Batang" w:hAnsi="Times New Roman" w:cs="Times New Roman"/>
          <w:sz w:val="24"/>
          <w:szCs w:val="24"/>
        </w:rPr>
        <w:t xml:space="preserve"> открита </w:t>
      </w:r>
      <w:r w:rsidRPr="00787CB5">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r w:rsidRPr="00787CB5">
        <w:rPr>
          <w:rFonts w:ascii="Times New Roman" w:hAnsi="Times New Roman" w:cs="Times New Roman"/>
          <w:sz w:val="24"/>
          <w:szCs w:val="24"/>
          <w:lang w:val="ru-RU"/>
        </w:rPr>
        <w:t xml:space="preserve">предмет </w:t>
      </w:r>
      <w:r w:rsidR="001B1B13" w:rsidRPr="00787CB5">
        <w:rPr>
          <w:rFonts w:ascii="Times New Roman" w:hAnsi="Times New Roman" w:cs="Times New Roman"/>
          <w:sz w:val="24"/>
          <w:szCs w:val="24"/>
        </w:rPr>
        <w:t>„Е</w:t>
      </w:r>
      <w:r w:rsidR="001B1B13" w:rsidRPr="00787CB5">
        <w:rPr>
          <w:rFonts w:ascii="Times New Roman" w:hAnsi="Times New Roman" w:cs="Times New Roman"/>
          <w:sz w:val="24"/>
          <w:szCs w:val="24"/>
          <w:lang w:val="ru-RU"/>
        </w:rPr>
        <w:t>жедневна доставка на храна за пациенти на МБАЛ ”Д-р Никола Василиев” АД, гр.Кюстендил, при предварително заявяване на необходимото количество ястия по менюта на възложителя, като храната се приготвя на територията на възложителя».</w:t>
      </w:r>
    </w:p>
    <w:p w:rsidR="00AF0D9D" w:rsidRPr="00787CB5" w:rsidRDefault="00AF0D9D" w:rsidP="0029729E">
      <w:pPr>
        <w:spacing w:line="240" w:lineRule="auto"/>
        <w:ind w:left="71" w:firstLine="649"/>
        <w:jc w:val="both"/>
        <w:rPr>
          <w:rFonts w:ascii="Times New Roman" w:hAnsi="Times New Roman" w:cs="Times New Roman"/>
          <w:sz w:val="24"/>
          <w:szCs w:val="24"/>
          <w:lang w:val="ru-RU"/>
        </w:rPr>
      </w:pPr>
    </w:p>
    <w:tbl>
      <w:tblPr>
        <w:tblW w:w="564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4749"/>
        <w:gridCol w:w="3580"/>
        <w:gridCol w:w="1294"/>
        <w:gridCol w:w="8"/>
        <w:gridCol w:w="519"/>
      </w:tblGrid>
      <w:tr w:rsidR="00471364" w:rsidRPr="00787CB5" w:rsidTr="001B1B13">
        <w:trPr>
          <w:gridAfter w:val="2"/>
          <w:wAfter w:w="291" w:type="pct"/>
          <w:trHeight w:val="510"/>
        </w:trPr>
        <w:tc>
          <w:tcPr>
            <w:tcW w:w="359" w:type="pct"/>
          </w:tcPr>
          <w:p w:rsidR="00471364" w:rsidRPr="00787CB5" w:rsidRDefault="00471364" w:rsidP="0029729E">
            <w:pPr>
              <w:spacing w:after="120" w:line="240" w:lineRule="auto"/>
              <w:jc w:val="center"/>
              <w:rPr>
                <w:rFonts w:ascii="Times New Roman" w:hAnsi="Times New Roman" w:cs="Times New Roman"/>
                <w:bCs/>
                <w:sz w:val="24"/>
                <w:szCs w:val="24"/>
              </w:rPr>
            </w:pPr>
            <w:r w:rsidRPr="00787CB5">
              <w:rPr>
                <w:rFonts w:ascii="Times New Roman" w:hAnsi="Times New Roman" w:cs="Times New Roman"/>
                <w:bCs/>
                <w:sz w:val="24"/>
                <w:szCs w:val="24"/>
              </w:rPr>
              <w:t>№</w:t>
            </w:r>
          </w:p>
        </w:tc>
        <w:tc>
          <w:tcPr>
            <w:tcW w:w="3877" w:type="pct"/>
            <w:gridSpan w:val="2"/>
          </w:tcPr>
          <w:p w:rsidR="00471364" w:rsidRPr="00787CB5" w:rsidRDefault="00471364" w:rsidP="0029729E">
            <w:pPr>
              <w:tabs>
                <w:tab w:val="num" w:pos="1127"/>
              </w:tabs>
              <w:spacing w:after="120" w:line="240" w:lineRule="auto"/>
              <w:ind w:left="1127"/>
              <w:jc w:val="both"/>
              <w:rPr>
                <w:rFonts w:ascii="Times New Roman" w:hAnsi="Times New Roman" w:cs="Times New Roman"/>
                <w:sz w:val="24"/>
                <w:szCs w:val="24"/>
              </w:rPr>
            </w:pPr>
            <w:r w:rsidRPr="00787CB5">
              <w:rPr>
                <w:rFonts w:ascii="Times New Roman" w:hAnsi="Times New Roman" w:cs="Times New Roman"/>
                <w:bCs/>
                <w:sz w:val="24"/>
                <w:szCs w:val="24"/>
              </w:rPr>
              <w:t xml:space="preserve">Описание на документа </w:t>
            </w:r>
          </w:p>
        </w:tc>
        <w:tc>
          <w:tcPr>
            <w:tcW w:w="473" w:type="pct"/>
          </w:tcPr>
          <w:p w:rsidR="00471364" w:rsidRPr="00787CB5" w:rsidRDefault="00471364" w:rsidP="0029729E">
            <w:pPr>
              <w:spacing w:after="120" w:line="240" w:lineRule="auto"/>
              <w:jc w:val="both"/>
              <w:rPr>
                <w:rFonts w:ascii="Times New Roman" w:hAnsi="Times New Roman" w:cs="Times New Roman"/>
                <w:position w:val="8"/>
                <w:sz w:val="24"/>
                <w:szCs w:val="24"/>
              </w:rPr>
            </w:pPr>
            <w:r w:rsidRPr="00787CB5">
              <w:rPr>
                <w:rFonts w:ascii="Times New Roman" w:hAnsi="Times New Roman" w:cs="Times New Roman"/>
                <w:bCs/>
                <w:sz w:val="24"/>
                <w:szCs w:val="24"/>
              </w:rPr>
              <w:t xml:space="preserve">Вид на документа </w:t>
            </w:r>
            <w:r w:rsidRPr="00787CB5">
              <w:rPr>
                <w:rFonts w:ascii="Times New Roman" w:eastAsia="Batang" w:hAnsi="Times New Roman" w:cs="Times New Roman"/>
                <w:bCs/>
                <w:sz w:val="24"/>
                <w:szCs w:val="24"/>
              </w:rPr>
              <w:t>(копие или оригинал) и</w:t>
            </w:r>
            <w:r w:rsidRPr="00787CB5">
              <w:rPr>
                <w:rFonts w:ascii="Times New Roman" w:hAnsi="Times New Roman" w:cs="Times New Roman"/>
                <w:bCs/>
                <w:sz w:val="24"/>
                <w:szCs w:val="24"/>
              </w:rPr>
              <w:t xml:space="preserve"> брой </w:t>
            </w:r>
          </w:p>
        </w:tc>
      </w:tr>
      <w:tr w:rsidR="00471364" w:rsidRPr="00787CB5" w:rsidTr="001B1B13">
        <w:tblPrEx>
          <w:tblLook w:val="00A0" w:firstRow="1" w:lastRow="0" w:firstColumn="1" w:lastColumn="0" w:noHBand="0" w:noVBand="0"/>
        </w:tblPrEx>
        <w:trPr>
          <w:gridAfter w:val="1"/>
          <w:wAfter w:w="285" w:type="pct"/>
        </w:trPr>
        <w:tc>
          <w:tcPr>
            <w:tcW w:w="4715" w:type="pct"/>
            <w:gridSpan w:val="5"/>
            <w:vAlign w:val="center"/>
          </w:tcPr>
          <w:p w:rsidR="00471364" w:rsidRPr="00787CB5" w:rsidRDefault="00471364" w:rsidP="0029729E">
            <w:pPr>
              <w:spacing w:after="120" w:line="240" w:lineRule="auto"/>
              <w:ind w:left="360"/>
              <w:jc w:val="center"/>
              <w:rPr>
                <w:rFonts w:ascii="Times New Roman" w:eastAsia="Batang" w:hAnsi="Times New Roman" w:cs="Times New Roman"/>
                <w:bCs/>
                <w:sz w:val="24"/>
                <w:szCs w:val="24"/>
                <w:lang w:eastAsia="bg-BG"/>
              </w:rPr>
            </w:pPr>
            <w:r w:rsidRPr="00787CB5">
              <w:rPr>
                <w:rFonts w:ascii="Times New Roman" w:eastAsia="Batang" w:hAnsi="Times New Roman" w:cs="Times New Roman"/>
                <w:bCs/>
                <w:sz w:val="24"/>
                <w:szCs w:val="24"/>
                <w:lang w:eastAsia="bg-BG"/>
              </w:rPr>
              <w:t>Информация относно личното състояние и критериите за подбор</w:t>
            </w:r>
          </w:p>
        </w:tc>
      </w:tr>
      <w:tr w:rsidR="00471364" w:rsidRPr="00787CB5" w:rsidTr="001B1B13">
        <w:trPr>
          <w:gridAfter w:val="2"/>
          <w:wAfter w:w="291" w:type="pct"/>
          <w:trHeight w:val="369"/>
        </w:trPr>
        <w:tc>
          <w:tcPr>
            <w:tcW w:w="359" w:type="pct"/>
          </w:tcPr>
          <w:p w:rsidR="00471364" w:rsidRPr="00787CB5" w:rsidRDefault="00471364" w:rsidP="0029729E">
            <w:pPr>
              <w:spacing w:after="120" w:line="240" w:lineRule="auto"/>
              <w:ind w:firstLine="29"/>
              <w:jc w:val="center"/>
              <w:rPr>
                <w:rFonts w:ascii="Times New Roman" w:hAnsi="Times New Roman" w:cs="Times New Roman"/>
                <w:sz w:val="24"/>
                <w:szCs w:val="24"/>
              </w:rPr>
            </w:pPr>
            <w:r w:rsidRPr="00787CB5">
              <w:rPr>
                <w:rFonts w:ascii="Times New Roman" w:hAnsi="Times New Roman" w:cs="Times New Roman"/>
                <w:sz w:val="24"/>
                <w:szCs w:val="24"/>
              </w:rPr>
              <w:t>1</w:t>
            </w:r>
          </w:p>
        </w:tc>
        <w:tc>
          <w:tcPr>
            <w:tcW w:w="3877" w:type="pct"/>
            <w:gridSpan w:val="2"/>
          </w:tcPr>
          <w:p w:rsidR="00471364" w:rsidRPr="00787CB5" w:rsidRDefault="00471364" w:rsidP="0029729E">
            <w:pPr>
              <w:spacing w:after="120" w:line="240" w:lineRule="auto"/>
              <w:jc w:val="both"/>
              <w:rPr>
                <w:rFonts w:ascii="Times New Roman" w:hAnsi="Times New Roman" w:cs="Times New Roman"/>
                <w:sz w:val="24"/>
                <w:szCs w:val="24"/>
              </w:rPr>
            </w:pPr>
            <w:r w:rsidRPr="00787CB5">
              <w:rPr>
                <w:rFonts w:ascii="Times New Roman" w:hAnsi="Times New Roman" w:cs="Times New Roman"/>
                <w:sz w:val="24"/>
                <w:szCs w:val="24"/>
              </w:rPr>
              <w:t>Договор за създаване на обединение (ако е приложимо).</w:t>
            </w:r>
          </w:p>
        </w:tc>
        <w:tc>
          <w:tcPr>
            <w:tcW w:w="473" w:type="pct"/>
          </w:tcPr>
          <w:p w:rsidR="00471364" w:rsidRPr="00787CB5" w:rsidRDefault="00471364" w:rsidP="0029729E">
            <w:pPr>
              <w:spacing w:after="120" w:line="240" w:lineRule="auto"/>
              <w:jc w:val="both"/>
              <w:rPr>
                <w:rFonts w:ascii="Times New Roman" w:hAnsi="Times New Roman" w:cs="Times New Roman"/>
                <w:position w:val="8"/>
                <w:sz w:val="24"/>
                <w:szCs w:val="24"/>
              </w:rPr>
            </w:pPr>
          </w:p>
        </w:tc>
      </w:tr>
      <w:tr w:rsidR="00471364" w:rsidRPr="00787CB5" w:rsidTr="001B1B13">
        <w:trPr>
          <w:gridAfter w:val="2"/>
          <w:wAfter w:w="291" w:type="pct"/>
          <w:trHeight w:val="1687"/>
        </w:trPr>
        <w:tc>
          <w:tcPr>
            <w:tcW w:w="359" w:type="pct"/>
          </w:tcPr>
          <w:p w:rsidR="00471364" w:rsidRPr="00787CB5" w:rsidRDefault="00471364" w:rsidP="0029729E">
            <w:pPr>
              <w:spacing w:after="120" w:line="240" w:lineRule="auto"/>
              <w:ind w:left="29"/>
              <w:jc w:val="center"/>
              <w:rPr>
                <w:rFonts w:ascii="Times New Roman" w:hAnsi="Times New Roman" w:cs="Times New Roman"/>
                <w:sz w:val="24"/>
                <w:szCs w:val="24"/>
              </w:rPr>
            </w:pPr>
            <w:r w:rsidRPr="00787CB5">
              <w:rPr>
                <w:rFonts w:ascii="Times New Roman" w:hAnsi="Times New Roman" w:cs="Times New Roman"/>
                <w:sz w:val="24"/>
                <w:szCs w:val="24"/>
              </w:rPr>
              <w:t>2</w:t>
            </w:r>
          </w:p>
        </w:tc>
        <w:tc>
          <w:tcPr>
            <w:tcW w:w="3877" w:type="pct"/>
            <w:gridSpan w:val="2"/>
          </w:tcPr>
          <w:p w:rsidR="00471364" w:rsidRPr="00787CB5" w:rsidRDefault="00C16903" w:rsidP="0029729E">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Разпечатан и подписан с елект</w:t>
            </w:r>
            <w:r w:rsidR="007D4AD0">
              <w:rPr>
                <w:rFonts w:ascii="Times New Roman" w:eastAsia="Batang" w:hAnsi="Times New Roman" w:cs="Times New Roman"/>
                <w:sz w:val="24"/>
                <w:szCs w:val="24"/>
              </w:rPr>
              <w:t>р</w:t>
            </w:r>
            <w:r>
              <w:rPr>
                <w:rFonts w:ascii="Times New Roman" w:eastAsia="Batang" w:hAnsi="Times New Roman" w:cs="Times New Roman"/>
                <w:sz w:val="24"/>
                <w:szCs w:val="24"/>
              </w:rPr>
              <w:t xml:space="preserve">онен подпис еЕЕДОП /когато се ползва </w:t>
            </w:r>
            <w:r w:rsidR="007D4AD0">
              <w:rPr>
                <w:rFonts w:ascii="Times New Roman" w:eastAsia="Batang" w:hAnsi="Times New Roman" w:cs="Times New Roman"/>
                <w:sz w:val="24"/>
                <w:szCs w:val="24"/>
                <w:lang w:val="en-US"/>
              </w:rPr>
              <w:t xml:space="preserve">XML </w:t>
            </w:r>
            <w:r w:rsidR="007D4AD0">
              <w:rPr>
                <w:rFonts w:ascii="Times New Roman" w:eastAsia="Batang" w:hAnsi="Times New Roman" w:cs="Times New Roman"/>
                <w:sz w:val="24"/>
                <w:szCs w:val="24"/>
              </w:rPr>
              <w:t xml:space="preserve">файла/ или разпечатан еЕЕДОП като </w:t>
            </w:r>
            <w:r w:rsidR="007D4AD0">
              <w:rPr>
                <w:rFonts w:ascii="Times New Roman" w:eastAsia="Batang" w:hAnsi="Times New Roman" w:cs="Times New Roman"/>
                <w:sz w:val="24"/>
                <w:szCs w:val="24"/>
                <w:lang w:val="en-US"/>
              </w:rPr>
              <w:t>PDF</w:t>
            </w:r>
            <w:r w:rsidR="007D4AD0">
              <w:rPr>
                <w:rFonts w:ascii="Times New Roman" w:eastAsia="Batang" w:hAnsi="Times New Roman" w:cs="Times New Roman"/>
                <w:sz w:val="24"/>
                <w:szCs w:val="24"/>
              </w:rPr>
              <w:t xml:space="preserve"> документ и подписан на ръка. </w:t>
            </w:r>
          </w:p>
          <w:p w:rsidR="00471364" w:rsidRPr="00787CB5" w:rsidRDefault="00471364" w:rsidP="0029729E">
            <w:pPr>
              <w:spacing w:after="0" w:line="240" w:lineRule="auto"/>
              <w:jc w:val="both"/>
              <w:rPr>
                <w:rFonts w:ascii="Times New Roman" w:hAnsi="Times New Roman" w:cs="Times New Roman"/>
                <w:sz w:val="24"/>
                <w:szCs w:val="24"/>
              </w:rPr>
            </w:pPr>
            <w:r w:rsidRPr="00787CB5">
              <w:rPr>
                <w:rFonts w:ascii="Times New Roman" w:eastAsia="Batang" w:hAnsi="Times New Roman" w:cs="Times New Roman"/>
                <w:sz w:val="24"/>
                <w:szCs w:val="24"/>
              </w:rPr>
              <w:t xml:space="preserve">Заб. </w:t>
            </w:r>
            <w:r w:rsidRPr="00787CB5">
              <w:rPr>
                <w:rFonts w:ascii="Times New Roman" w:eastAsia="Batang" w:hAnsi="Times New Roman" w:cs="Times New Roman"/>
                <w:i/>
                <w:iCs/>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473" w:type="pct"/>
          </w:tcPr>
          <w:p w:rsidR="00471364" w:rsidRPr="00787CB5" w:rsidRDefault="00471364" w:rsidP="0029729E">
            <w:pPr>
              <w:spacing w:after="120" w:line="240" w:lineRule="auto"/>
              <w:jc w:val="both"/>
              <w:rPr>
                <w:rFonts w:ascii="Times New Roman" w:hAnsi="Times New Roman" w:cs="Times New Roman"/>
                <w:position w:val="8"/>
                <w:sz w:val="24"/>
                <w:szCs w:val="24"/>
              </w:rPr>
            </w:pPr>
          </w:p>
        </w:tc>
      </w:tr>
      <w:tr w:rsidR="00471364" w:rsidRPr="00787CB5" w:rsidTr="001B1B13">
        <w:trPr>
          <w:gridAfter w:val="2"/>
          <w:wAfter w:w="291" w:type="pct"/>
          <w:trHeight w:val="607"/>
        </w:trPr>
        <w:tc>
          <w:tcPr>
            <w:tcW w:w="359" w:type="pct"/>
          </w:tcPr>
          <w:p w:rsidR="00471364" w:rsidRPr="00787CB5" w:rsidRDefault="00471364" w:rsidP="0029729E">
            <w:pPr>
              <w:spacing w:after="120" w:line="240" w:lineRule="auto"/>
              <w:jc w:val="center"/>
              <w:rPr>
                <w:rFonts w:ascii="Times New Roman" w:eastAsia="Batang" w:hAnsi="Times New Roman" w:cs="Times New Roman"/>
                <w:sz w:val="24"/>
                <w:szCs w:val="24"/>
              </w:rPr>
            </w:pPr>
            <w:r w:rsidRPr="00787CB5">
              <w:rPr>
                <w:rFonts w:ascii="Times New Roman" w:eastAsia="Batang" w:hAnsi="Times New Roman" w:cs="Times New Roman"/>
                <w:sz w:val="24"/>
                <w:szCs w:val="24"/>
              </w:rPr>
              <w:t>3</w:t>
            </w:r>
          </w:p>
        </w:tc>
        <w:tc>
          <w:tcPr>
            <w:tcW w:w="3877" w:type="pct"/>
            <w:gridSpan w:val="2"/>
          </w:tcPr>
          <w:p w:rsidR="00471364" w:rsidRPr="00787CB5" w:rsidRDefault="00471364" w:rsidP="007D4AD0">
            <w:pPr>
              <w:spacing w:after="120" w:line="240" w:lineRule="auto"/>
              <w:jc w:val="both"/>
              <w:rPr>
                <w:rFonts w:ascii="Times New Roman" w:eastAsia="Batang" w:hAnsi="Times New Roman" w:cs="Times New Roman"/>
                <w:sz w:val="24"/>
                <w:szCs w:val="24"/>
              </w:rPr>
            </w:pPr>
            <w:r w:rsidRPr="00787CB5">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 </w:t>
            </w:r>
            <w:r w:rsidRPr="00787CB5">
              <w:rPr>
                <w:rFonts w:ascii="Times New Roman" w:hAnsi="Times New Roman" w:cs="Times New Roman"/>
                <w:sz w:val="24"/>
                <w:szCs w:val="24"/>
              </w:rPr>
              <w:t xml:space="preserve">Образец № </w:t>
            </w:r>
            <w:r w:rsidR="007D4AD0">
              <w:rPr>
                <w:rFonts w:ascii="Times New Roman" w:hAnsi="Times New Roman" w:cs="Times New Roman"/>
                <w:sz w:val="24"/>
                <w:szCs w:val="24"/>
              </w:rPr>
              <w:t>2</w:t>
            </w:r>
          </w:p>
        </w:tc>
        <w:tc>
          <w:tcPr>
            <w:tcW w:w="473" w:type="pct"/>
          </w:tcPr>
          <w:p w:rsidR="00471364" w:rsidRPr="00787CB5" w:rsidRDefault="00471364" w:rsidP="0029729E">
            <w:pPr>
              <w:spacing w:after="120" w:line="240" w:lineRule="auto"/>
              <w:rPr>
                <w:rFonts w:ascii="Times New Roman" w:eastAsia="Batang" w:hAnsi="Times New Roman" w:cs="Times New Roman"/>
                <w:sz w:val="24"/>
                <w:szCs w:val="24"/>
              </w:rPr>
            </w:pPr>
          </w:p>
        </w:tc>
      </w:tr>
      <w:tr w:rsidR="00471364" w:rsidRPr="00787CB5" w:rsidTr="001B1B13">
        <w:trPr>
          <w:gridAfter w:val="2"/>
          <w:wAfter w:w="291" w:type="pct"/>
          <w:trHeight w:val="335"/>
        </w:trPr>
        <w:tc>
          <w:tcPr>
            <w:tcW w:w="359" w:type="pct"/>
          </w:tcPr>
          <w:p w:rsidR="00471364" w:rsidRPr="00787CB5" w:rsidRDefault="00471364" w:rsidP="0029729E">
            <w:pPr>
              <w:spacing w:after="120" w:line="240" w:lineRule="auto"/>
              <w:jc w:val="center"/>
              <w:rPr>
                <w:rFonts w:ascii="Times New Roman" w:eastAsia="Batang" w:hAnsi="Times New Roman" w:cs="Times New Roman"/>
                <w:sz w:val="24"/>
                <w:szCs w:val="24"/>
              </w:rPr>
            </w:pPr>
            <w:r w:rsidRPr="00787CB5">
              <w:rPr>
                <w:rFonts w:ascii="Times New Roman" w:eastAsia="Batang" w:hAnsi="Times New Roman" w:cs="Times New Roman"/>
                <w:sz w:val="24"/>
                <w:szCs w:val="24"/>
              </w:rPr>
              <w:t>4</w:t>
            </w:r>
          </w:p>
        </w:tc>
        <w:tc>
          <w:tcPr>
            <w:tcW w:w="3877" w:type="pct"/>
            <w:gridSpan w:val="2"/>
          </w:tcPr>
          <w:p w:rsidR="00471364" w:rsidRPr="00787CB5" w:rsidRDefault="00471364" w:rsidP="0029729E">
            <w:pPr>
              <w:spacing w:after="120" w:line="240" w:lineRule="auto"/>
              <w:jc w:val="both"/>
              <w:rPr>
                <w:rFonts w:ascii="Times New Roman" w:eastAsia="Batang" w:hAnsi="Times New Roman" w:cs="Times New Roman"/>
                <w:sz w:val="24"/>
                <w:szCs w:val="24"/>
              </w:rPr>
            </w:pPr>
            <w:r w:rsidRPr="00787CB5">
              <w:rPr>
                <w:rFonts w:ascii="Times New Roman" w:hAnsi="Times New Roman" w:cs="Times New Roman"/>
                <w:sz w:val="24"/>
                <w:szCs w:val="24"/>
              </w:rPr>
              <w:t>Документи за доказване на предприетите мерки за надеждност.</w:t>
            </w:r>
          </w:p>
        </w:tc>
        <w:tc>
          <w:tcPr>
            <w:tcW w:w="473" w:type="pct"/>
          </w:tcPr>
          <w:p w:rsidR="00471364" w:rsidRPr="00787CB5" w:rsidRDefault="00471364" w:rsidP="0029729E">
            <w:pPr>
              <w:spacing w:after="120" w:line="240" w:lineRule="auto"/>
              <w:rPr>
                <w:rFonts w:ascii="Times New Roman" w:eastAsia="Batang" w:hAnsi="Times New Roman" w:cs="Times New Roman"/>
                <w:sz w:val="24"/>
                <w:szCs w:val="24"/>
              </w:rPr>
            </w:pPr>
          </w:p>
        </w:tc>
      </w:tr>
      <w:tr w:rsidR="00471364" w:rsidRPr="00787CB5" w:rsidTr="001B1B13">
        <w:tblPrEx>
          <w:tblLook w:val="00A0" w:firstRow="1" w:lastRow="0" w:firstColumn="1" w:lastColumn="0" w:noHBand="0" w:noVBand="0"/>
        </w:tblPrEx>
        <w:trPr>
          <w:gridAfter w:val="1"/>
          <w:wAfter w:w="285" w:type="pct"/>
        </w:trPr>
        <w:tc>
          <w:tcPr>
            <w:tcW w:w="4715" w:type="pct"/>
            <w:gridSpan w:val="5"/>
            <w:vAlign w:val="center"/>
          </w:tcPr>
          <w:p w:rsidR="00471364" w:rsidRPr="00787CB5" w:rsidRDefault="00471364" w:rsidP="0029729E">
            <w:pPr>
              <w:spacing w:after="120" w:line="240" w:lineRule="auto"/>
              <w:ind w:left="360"/>
              <w:jc w:val="center"/>
              <w:rPr>
                <w:rFonts w:ascii="Times New Roman" w:eastAsia="Batang" w:hAnsi="Times New Roman" w:cs="Times New Roman"/>
                <w:bCs/>
                <w:sz w:val="24"/>
                <w:szCs w:val="24"/>
                <w:lang w:eastAsia="bg-BG"/>
              </w:rPr>
            </w:pPr>
            <w:r w:rsidRPr="00787CB5">
              <w:rPr>
                <w:rFonts w:ascii="Times New Roman" w:eastAsia="Batang" w:hAnsi="Times New Roman" w:cs="Times New Roman"/>
                <w:bCs/>
                <w:sz w:val="24"/>
                <w:szCs w:val="24"/>
                <w:lang w:eastAsia="bg-BG"/>
              </w:rPr>
              <w:t>Оферта</w:t>
            </w:r>
          </w:p>
        </w:tc>
      </w:tr>
      <w:tr w:rsidR="00471364" w:rsidRPr="00787CB5" w:rsidTr="001B1B13">
        <w:trPr>
          <w:gridAfter w:val="2"/>
          <w:wAfter w:w="291" w:type="pct"/>
          <w:trHeight w:val="416"/>
        </w:trPr>
        <w:tc>
          <w:tcPr>
            <w:tcW w:w="359" w:type="pct"/>
          </w:tcPr>
          <w:p w:rsidR="00471364" w:rsidRPr="00787CB5" w:rsidRDefault="00471364" w:rsidP="0029729E">
            <w:pPr>
              <w:spacing w:after="120" w:line="240" w:lineRule="auto"/>
              <w:ind w:left="29" w:hanging="29"/>
              <w:jc w:val="center"/>
              <w:rPr>
                <w:rFonts w:ascii="Times New Roman" w:hAnsi="Times New Roman" w:cs="Times New Roman"/>
                <w:sz w:val="24"/>
                <w:szCs w:val="24"/>
              </w:rPr>
            </w:pPr>
            <w:r w:rsidRPr="00787CB5">
              <w:rPr>
                <w:rFonts w:ascii="Times New Roman" w:hAnsi="Times New Roman" w:cs="Times New Roman"/>
                <w:sz w:val="24"/>
                <w:szCs w:val="24"/>
              </w:rPr>
              <w:t>5</w:t>
            </w:r>
          </w:p>
        </w:tc>
        <w:tc>
          <w:tcPr>
            <w:tcW w:w="3877" w:type="pct"/>
            <w:gridSpan w:val="2"/>
          </w:tcPr>
          <w:p w:rsidR="00AF0D9D" w:rsidRDefault="00471364" w:rsidP="00AF0D9D">
            <w:pPr>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Техническо предложение, което включва:</w:t>
            </w:r>
          </w:p>
          <w:p w:rsidR="00471364" w:rsidRPr="00787CB5" w:rsidRDefault="00471364" w:rsidP="00AF0D9D">
            <w:pPr>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1. Документ за упълномощаване (ако е приложимо);</w:t>
            </w:r>
          </w:p>
          <w:p w:rsidR="00471364" w:rsidRDefault="00471364" w:rsidP="0029729E">
            <w:pPr>
              <w:spacing w:after="0" w:line="240" w:lineRule="auto"/>
              <w:ind w:left="280" w:hanging="280"/>
              <w:jc w:val="both"/>
              <w:rPr>
                <w:rFonts w:ascii="Times New Roman" w:hAnsi="Times New Roman" w:cs="Times New Roman"/>
                <w:sz w:val="24"/>
                <w:szCs w:val="24"/>
              </w:rPr>
            </w:pPr>
            <w:r w:rsidRPr="00787CB5">
              <w:rPr>
                <w:rFonts w:ascii="Times New Roman" w:hAnsi="Times New Roman" w:cs="Times New Roman"/>
                <w:sz w:val="24"/>
                <w:szCs w:val="24"/>
              </w:rPr>
              <w:t>2. Предложение за изпъл</w:t>
            </w:r>
            <w:r w:rsidR="007D4AD0">
              <w:rPr>
                <w:rFonts w:ascii="Times New Roman" w:hAnsi="Times New Roman" w:cs="Times New Roman"/>
                <w:sz w:val="24"/>
                <w:szCs w:val="24"/>
              </w:rPr>
              <w:t>нение на поръчката – Образец № 3</w:t>
            </w:r>
          </w:p>
          <w:p w:rsidR="007D4AD0" w:rsidRDefault="007D4AD0" w:rsidP="0029729E">
            <w:pPr>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3. Декларация в свободен текст, в която Участникът декларира, че:</w:t>
            </w:r>
          </w:p>
          <w:p w:rsidR="007D4AD0" w:rsidRDefault="007D4AD0" w:rsidP="0029729E">
            <w:pPr>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Всички ястия отговарят на изискванията за количество, качество и калорийна стойност за рационално и диетично хранене в съответствие с утвърдените диети и рецептурници за болнично хранене, на база разпоредбите на Сборник рецепти за диетични ястия за обществено хранене и лечебна профилактика, издание от 1984 г. и с изискванията на Наредба № 23/19.07.2005 г на МЗ за физиологичните норми за хранене на населението и на менютата на възложителя.</w:t>
            </w:r>
          </w:p>
          <w:p w:rsidR="007D4AD0" w:rsidRDefault="007D4AD0" w:rsidP="0029729E">
            <w:pPr>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Приготвянето на храната и доставянето и са в съответствие с изискванията на: Закон за храните; Наредба за изискванията към храните със специално предназначени; Наредба № 2 от 23.01.2008 г за материалите и предметите от пластмаси, предназначени за контакт с храни; Наредба за изискванията за етикетирането и представянето на храните; Наредба № 1 от 26.01.2016 г за хигиената на храните; наредба № 2 от 07.03.2013 г за здравословно хранене на деца на възраст от 0 до 3 год., както и всички нормативно установени правила и норми, отнасящи се към предмета на поръчката и валидни на територията на РБ.</w:t>
            </w:r>
          </w:p>
          <w:p w:rsidR="000D3D55" w:rsidRDefault="000D3D55" w:rsidP="0029729E">
            <w:pPr>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lastRenderedPageBreak/>
              <w:t>4. Декларация за съгласие с клаузите на приложения проект на договор – Образец № 4</w:t>
            </w:r>
          </w:p>
          <w:p w:rsidR="000D3D55" w:rsidRDefault="000D3D55" w:rsidP="0029729E">
            <w:pPr>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5. Декларация за срока на валидност на офертата – Образец № 5</w:t>
            </w:r>
          </w:p>
          <w:p w:rsidR="000D3D55" w:rsidRDefault="000D3D55" w:rsidP="0029729E">
            <w:pPr>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6. 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 – Образец № 6</w:t>
            </w:r>
          </w:p>
          <w:p w:rsidR="00471364" w:rsidRPr="00787CB5" w:rsidRDefault="000D3D55" w:rsidP="000D3D55">
            <w:pPr>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7. Декларация за конфиденциалност по чл. 102, ал. от ЗОП – Образец № 7 /ако е приложимо/.</w:t>
            </w:r>
            <w:r>
              <w:t xml:space="preserve">   </w:t>
            </w:r>
          </w:p>
        </w:tc>
        <w:tc>
          <w:tcPr>
            <w:tcW w:w="473" w:type="pct"/>
          </w:tcPr>
          <w:p w:rsidR="00471364" w:rsidRPr="00787CB5" w:rsidRDefault="00471364" w:rsidP="0029729E">
            <w:pPr>
              <w:spacing w:after="120" w:line="240" w:lineRule="auto"/>
              <w:jc w:val="both"/>
              <w:rPr>
                <w:rFonts w:ascii="Times New Roman" w:hAnsi="Times New Roman" w:cs="Times New Roman"/>
                <w:bCs/>
                <w:position w:val="8"/>
                <w:sz w:val="24"/>
                <w:szCs w:val="24"/>
              </w:rPr>
            </w:pPr>
          </w:p>
          <w:p w:rsidR="00471364" w:rsidRPr="00787CB5" w:rsidRDefault="00471364" w:rsidP="0029729E">
            <w:pPr>
              <w:spacing w:after="120" w:line="240" w:lineRule="auto"/>
              <w:jc w:val="both"/>
              <w:rPr>
                <w:rFonts w:ascii="Times New Roman" w:hAnsi="Times New Roman" w:cs="Times New Roman"/>
                <w:bCs/>
                <w:position w:val="8"/>
                <w:sz w:val="24"/>
                <w:szCs w:val="24"/>
              </w:rPr>
            </w:pPr>
          </w:p>
          <w:p w:rsidR="00471364" w:rsidRPr="00787CB5" w:rsidRDefault="00471364" w:rsidP="0029729E">
            <w:pPr>
              <w:spacing w:after="120" w:line="240" w:lineRule="auto"/>
              <w:jc w:val="both"/>
              <w:rPr>
                <w:rFonts w:ascii="Times New Roman" w:hAnsi="Times New Roman" w:cs="Times New Roman"/>
                <w:sz w:val="24"/>
                <w:szCs w:val="24"/>
              </w:rPr>
            </w:pPr>
          </w:p>
          <w:p w:rsidR="00471364" w:rsidRPr="00787CB5" w:rsidRDefault="00471364" w:rsidP="0029729E">
            <w:pPr>
              <w:spacing w:after="120" w:line="240" w:lineRule="auto"/>
              <w:jc w:val="both"/>
              <w:rPr>
                <w:rFonts w:ascii="Times New Roman" w:hAnsi="Times New Roman" w:cs="Times New Roman"/>
                <w:sz w:val="24"/>
                <w:szCs w:val="24"/>
              </w:rPr>
            </w:pPr>
          </w:p>
          <w:p w:rsidR="00471364" w:rsidRPr="00787CB5" w:rsidRDefault="00471364" w:rsidP="0029729E">
            <w:pPr>
              <w:spacing w:after="120" w:line="240" w:lineRule="auto"/>
              <w:jc w:val="both"/>
              <w:rPr>
                <w:rFonts w:ascii="Times New Roman" w:hAnsi="Times New Roman" w:cs="Times New Roman"/>
                <w:position w:val="8"/>
                <w:sz w:val="24"/>
                <w:szCs w:val="24"/>
              </w:rPr>
            </w:pPr>
          </w:p>
        </w:tc>
      </w:tr>
      <w:tr w:rsidR="00471364" w:rsidRPr="00787CB5" w:rsidTr="001B1B13">
        <w:trPr>
          <w:gridAfter w:val="2"/>
          <w:wAfter w:w="291" w:type="pct"/>
          <w:trHeight w:val="429"/>
        </w:trPr>
        <w:tc>
          <w:tcPr>
            <w:tcW w:w="359" w:type="pct"/>
          </w:tcPr>
          <w:p w:rsidR="00471364" w:rsidRPr="00787CB5" w:rsidRDefault="00471364" w:rsidP="0029729E">
            <w:pPr>
              <w:spacing w:after="120" w:line="240" w:lineRule="auto"/>
              <w:ind w:left="360" w:hanging="360"/>
              <w:jc w:val="center"/>
              <w:rPr>
                <w:rFonts w:ascii="Times New Roman" w:hAnsi="Times New Roman" w:cs="Times New Roman"/>
                <w:sz w:val="24"/>
                <w:szCs w:val="24"/>
              </w:rPr>
            </w:pPr>
            <w:r w:rsidRPr="00787CB5">
              <w:rPr>
                <w:rFonts w:ascii="Times New Roman" w:hAnsi="Times New Roman" w:cs="Times New Roman"/>
                <w:sz w:val="24"/>
                <w:szCs w:val="24"/>
              </w:rPr>
              <w:lastRenderedPageBreak/>
              <w:t>6</w:t>
            </w:r>
          </w:p>
        </w:tc>
        <w:tc>
          <w:tcPr>
            <w:tcW w:w="3877" w:type="pct"/>
            <w:gridSpan w:val="2"/>
          </w:tcPr>
          <w:p w:rsidR="00471364" w:rsidRPr="00787CB5" w:rsidRDefault="00471364" w:rsidP="000D3D55">
            <w:pPr>
              <w:spacing w:after="0" w:line="240" w:lineRule="auto"/>
              <w:jc w:val="both"/>
              <w:rPr>
                <w:rFonts w:ascii="Times New Roman" w:hAnsi="Times New Roman" w:cs="Times New Roman"/>
                <w:sz w:val="24"/>
                <w:szCs w:val="24"/>
              </w:rPr>
            </w:pPr>
            <w:r w:rsidRPr="00787CB5">
              <w:rPr>
                <w:rFonts w:ascii="Times New Roman" w:hAnsi="Times New Roman" w:cs="Times New Roman"/>
                <w:sz w:val="24"/>
                <w:szCs w:val="24"/>
              </w:rPr>
              <w:t xml:space="preserve">Ценовото предложение- Образец № </w:t>
            </w:r>
            <w:r w:rsidR="000D3D55">
              <w:rPr>
                <w:rFonts w:ascii="Times New Roman" w:hAnsi="Times New Roman" w:cs="Times New Roman"/>
                <w:sz w:val="24"/>
                <w:szCs w:val="24"/>
              </w:rPr>
              <w:t>8</w:t>
            </w:r>
          </w:p>
        </w:tc>
        <w:tc>
          <w:tcPr>
            <w:tcW w:w="473" w:type="pct"/>
          </w:tcPr>
          <w:p w:rsidR="00471364" w:rsidRPr="00787CB5" w:rsidRDefault="00471364" w:rsidP="0029729E">
            <w:pPr>
              <w:spacing w:after="120" w:line="240" w:lineRule="auto"/>
              <w:jc w:val="both"/>
              <w:rPr>
                <w:rFonts w:ascii="Times New Roman" w:hAnsi="Times New Roman" w:cs="Times New Roman"/>
                <w:position w:val="8"/>
                <w:sz w:val="24"/>
                <w:szCs w:val="24"/>
              </w:rPr>
            </w:pPr>
          </w:p>
        </w:tc>
      </w:tr>
      <w:tr w:rsidR="00471364" w:rsidRPr="00787CB5" w:rsidTr="001B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434" w:type="pct"/>
        </w:trPr>
        <w:tc>
          <w:tcPr>
            <w:tcW w:w="2566" w:type="pct"/>
            <w:gridSpan w:val="2"/>
          </w:tcPr>
          <w:p w:rsidR="00471364" w:rsidRPr="00787CB5" w:rsidRDefault="00471364" w:rsidP="0029729E">
            <w:pPr>
              <w:spacing w:after="120" w:line="240" w:lineRule="auto"/>
              <w:jc w:val="center"/>
              <w:rPr>
                <w:rFonts w:ascii="Times New Roman" w:hAnsi="Times New Roman" w:cs="Times New Roman"/>
                <w:sz w:val="24"/>
                <w:szCs w:val="24"/>
              </w:rPr>
            </w:pPr>
          </w:p>
          <w:p w:rsidR="00471364" w:rsidRPr="00787CB5" w:rsidRDefault="00471364" w:rsidP="0029729E">
            <w:pPr>
              <w:spacing w:after="120" w:line="240" w:lineRule="auto"/>
              <w:jc w:val="center"/>
              <w:rPr>
                <w:rFonts w:ascii="Times New Roman" w:hAnsi="Times New Roman" w:cs="Times New Roman"/>
                <w:sz w:val="24"/>
                <w:szCs w:val="24"/>
              </w:rPr>
            </w:pPr>
            <w:r w:rsidRPr="00787CB5">
              <w:rPr>
                <w:rFonts w:ascii="Times New Roman" w:hAnsi="Times New Roman" w:cs="Times New Roman"/>
                <w:sz w:val="24"/>
                <w:szCs w:val="24"/>
              </w:rPr>
              <w:t>Наименование на участника</w:t>
            </w:r>
          </w:p>
        </w:tc>
      </w:tr>
      <w:tr w:rsidR="00471364" w:rsidRPr="00787CB5" w:rsidTr="001B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434" w:type="pct"/>
        </w:trPr>
        <w:tc>
          <w:tcPr>
            <w:tcW w:w="2566" w:type="pct"/>
            <w:gridSpan w:val="2"/>
          </w:tcPr>
          <w:p w:rsidR="00471364" w:rsidRPr="00787CB5" w:rsidRDefault="00471364" w:rsidP="0029729E">
            <w:pPr>
              <w:spacing w:after="120" w:line="240" w:lineRule="auto"/>
              <w:jc w:val="center"/>
              <w:rPr>
                <w:rFonts w:ascii="Times New Roman" w:hAnsi="Times New Roman" w:cs="Times New Roman"/>
                <w:sz w:val="24"/>
                <w:szCs w:val="24"/>
              </w:rPr>
            </w:pPr>
            <w:r w:rsidRPr="00787CB5">
              <w:rPr>
                <w:rFonts w:ascii="Times New Roman" w:hAnsi="Times New Roman" w:cs="Times New Roman"/>
                <w:sz w:val="24"/>
                <w:szCs w:val="24"/>
              </w:rPr>
              <w:t>Име и фамилия на представителя на участника</w:t>
            </w:r>
          </w:p>
        </w:tc>
      </w:tr>
      <w:tr w:rsidR="00471364" w:rsidRPr="00787CB5" w:rsidTr="001B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6" w:type="pct"/>
            <w:gridSpan w:val="2"/>
          </w:tcPr>
          <w:p w:rsidR="00471364" w:rsidRPr="00787CB5" w:rsidRDefault="00471364" w:rsidP="0029729E">
            <w:pPr>
              <w:spacing w:after="120" w:line="240" w:lineRule="auto"/>
              <w:jc w:val="center"/>
              <w:rPr>
                <w:rFonts w:ascii="Times New Roman" w:hAnsi="Times New Roman" w:cs="Times New Roman"/>
                <w:sz w:val="24"/>
                <w:szCs w:val="24"/>
              </w:rPr>
            </w:pPr>
            <w:r w:rsidRPr="00787CB5">
              <w:rPr>
                <w:rFonts w:ascii="Times New Roman" w:hAnsi="Times New Roman" w:cs="Times New Roman"/>
                <w:sz w:val="24"/>
                <w:szCs w:val="24"/>
              </w:rPr>
              <w:t>Длъжност</w:t>
            </w:r>
          </w:p>
        </w:tc>
        <w:tc>
          <w:tcPr>
            <w:tcW w:w="2434" w:type="pct"/>
            <w:gridSpan w:val="4"/>
          </w:tcPr>
          <w:p w:rsidR="00471364" w:rsidRPr="00787CB5" w:rsidRDefault="00471364" w:rsidP="0029729E">
            <w:pPr>
              <w:spacing w:after="120" w:line="240" w:lineRule="auto"/>
              <w:jc w:val="both"/>
              <w:rPr>
                <w:rFonts w:ascii="Times New Roman" w:hAnsi="Times New Roman" w:cs="Times New Roman"/>
                <w:sz w:val="24"/>
                <w:szCs w:val="24"/>
              </w:rPr>
            </w:pPr>
          </w:p>
        </w:tc>
      </w:tr>
      <w:tr w:rsidR="00471364" w:rsidRPr="00787CB5" w:rsidTr="001B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6" w:type="pct"/>
            <w:gridSpan w:val="2"/>
          </w:tcPr>
          <w:p w:rsidR="00471364" w:rsidRPr="00787CB5" w:rsidRDefault="00471364" w:rsidP="0029729E">
            <w:pPr>
              <w:spacing w:after="120" w:line="240" w:lineRule="auto"/>
              <w:jc w:val="center"/>
              <w:rPr>
                <w:rFonts w:ascii="Times New Roman" w:hAnsi="Times New Roman" w:cs="Times New Roman"/>
                <w:sz w:val="24"/>
                <w:szCs w:val="24"/>
              </w:rPr>
            </w:pPr>
            <w:r w:rsidRPr="00787CB5">
              <w:rPr>
                <w:rFonts w:ascii="Times New Roman" w:hAnsi="Times New Roman" w:cs="Times New Roman"/>
                <w:sz w:val="24"/>
                <w:szCs w:val="24"/>
              </w:rPr>
              <w:t>Подпис /и печат/</w:t>
            </w:r>
          </w:p>
        </w:tc>
        <w:tc>
          <w:tcPr>
            <w:tcW w:w="2434" w:type="pct"/>
            <w:gridSpan w:val="4"/>
          </w:tcPr>
          <w:p w:rsidR="00471364" w:rsidRPr="00787CB5" w:rsidRDefault="00471364" w:rsidP="0029729E">
            <w:pPr>
              <w:spacing w:after="120" w:line="240" w:lineRule="auto"/>
              <w:jc w:val="both"/>
              <w:rPr>
                <w:rFonts w:ascii="Times New Roman" w:hAnsi="Times New Roman" w:cs="Times New Roman"/>
                <w:sz w:val="24"/>
                <w:szCs w:val="24"/>
              </w:rPr>
            </w:pPr>
            <w:r w:rsidRPr="00787CB5">
              <w:rPr>
                <w:rFonts w:ascii="Times New Roman" w:hAnsi="Times New Roman" w:cs="Times New Roman"/>
                <w:sz w:val="24"/>
                <w:szCs w:val="24"/>
              </w:rPr>
              <w:t>__________________________</w:t>
            </w:r>
          </w:p>
        </w:tc>
      </w:tr>
    </w:tbl>
    <w:p w:rsidR="00471364" w:rsidRPr="00787CB5" w:rsidRDefault="00471364" w:rsidP="0029729E">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color w:val="000000"/>
          <w:spacing w:val="-6"/>
          <w:sz w:val="24"/>
          <w:szCs w:val="24"/>
          <w:lang w:eastAsia="bg-BG"/>
        </w:rPr>
      </w:pPr>
      <w:r w:rsidRPr="00787CB5">
        <w:rPr>
          <w:rFonts w:ascii="Times New Roman" w:eastAsia="MS ??" w:hAnsi="Times New Roman" w:cs="Times New Roman"/>
          <w:color w:val="000000"/>
          <w:spacing w:val="-6"/>
          <w:sz w:val="24"/>
          <w:szCs w:val="24"/>
          <w:lang w:eastAsia="bg-BG"/>
        </w:rPr>
        <w:t>Дата: _________________ 2018 г.</w:t>
      </w:r>
      <w:r w:rsidRPr="00787CB5">
        <w:rPr>
          <w:rFonts w:ascii="Times New Roman" w:eastAsia="MS ??" w:hAnsi="Times New Roman" w:cs="Times New Roman"/>
          <w:color w:val="000000"/>
          <w:spacing w:val="-6"/>
          <w:sz w:val="24"/>
          <w:szCs w:val="24"/>
          <w:lang w:eastAsia="bg-BG"/>
        </w:rPr>
        <w:tab/>
      </w:r>
    </w:p>
    <w:p w:rsidR="00471364" w:rsidRPr="00787CB5" w:rsidRDefault="00471364" w:rsidP="0029729E">
      <w:pPr>
        <w:spacing w:after="120" w:line="240" w:lineRule="auto"/>
        <w:jc w:val="both"/>
        <w:rPr>
          <w:rFonts w:ascii="Times New Roman" w:eastAsia="Batang" w:hAnsi="Times New Roman" w:cs="Times New Roman"/>
          <w:bCs/>
          <w:caps/>
          <w:sz w:val="24"/>
          <w:szCs w:val="24"/>
        </w:rPr>
        <w:sectPr w:rsidR="00471364" w:rsidRPr="00787CB5" w:rsidSect="00826E50">
          <w:footerReference w:type="default" r:id="rId8"/>
          <w:footerReference w:type="first" r:id="rId9"/>
          <w:pgSz w:w="11906" w:h="16838" w:code="9"/>
          <w:pgMar w:top="1134" w:right="1134" w:bottom="1134" w:left="1134" w:header="709" w:footer="0" w:gutter="0"/>
          <w:cols w:space="708"/>
          <w:titlePg/>
          <w:docGrid w:linePitch="360"/>
        </w:sectPr>
      </w:pPr>
    </w:p>
    <w:p w:rsidR="00471364" w:rsidRPr="00787CB5" w:rsidRDefault="00C16903" w:rsidP="0029729E">
      <w:pPr>
        <w:widowControl w:val="0"/>
        <w:autoSpaceDE w:val="0"/>
        <w:autoSpaceDN w:val="0"/>
        <w:adjustRightInd w:val="0"/>
        <w:spacing w:after="120" w:line="240" w:lineRule="auto"/>
        <w:ind w:right="141"/>
        <w:jc w:val="right"/>
        <w:rPr>
          <w:rFonts w:ascii="Times New Roman" w:eastAsia="MS ??" w:hAnsi="Times New Roman" w:cs="Times New Roman"/>
          <w:i/>
          <w:iCs/>
          <w:sz w:val="24"/>
          <w:szCs w:val="24"/>
          <w:lang w:eastAsia="bg-BG"/>
        </w:rPr>
      </w:pPr>
      <w:r>
        <w:rPr>
          <w:rFonts w:ascii="Times New Roman" w:eastAsia="MS ??" w:hAnsi="Times New Roman" w:cs="Times New Roman"/>
          <w:i/>
          <w:iCs/>
          <w:sz w:val="24"/>
          <w:szCs w:val="24"/>
          <w:lang w:eastAsia="bg-BG"/>
        </w:rPr>
        <w:lastRenderedPageBreak/>
        <w:t>Образец</w:t>
      </w:r>
      <w:r w:rsidR="00471364" w:rsidRPr="00787CB5">
        <w:rPr>
          <w:rFonts w:ascii="Times New Roman" w:eastAsia="MS ??" w:hAnsi="Times New Roman" w:cs="Times New Roman"/>
          <w:i/>
          <w:iCs/>
          <w:sz w:val="24"/>
          <w:szCs w:val="24"/>
          <w:lang w:eastAsia="bg-BG"/>
        </w:rPr>
        <w:t xml:space="preserve"> № </w:t>
      </w:r>
      <w:r>
        <w:rPr>
          <w:rFonts w:ascii="Times New Roman" w:eastAsia="MS ??" w:hAnsi="Times New Roman" w:cs="Times New Roman"/>
          <w:i/>
          <w:iCs/>
          <w:sz w:val="24"/>
          <w:szCs w:val="24"/>
          <w:lang w:eastAsia="bg-BG"/>
        </w:rPr>
        <w:t>2</w:t>
      </w:r>
    </w:p>
    <w:p w:rsidR="00471364" w:rsidRPr="00787CB5" w:rsidRDefault="00471364" w:rsidP="0029729E">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Cs/>
          <w:sz w:val="24"/>
          <w:szCs w:val="24"/>
          <w:lang w:eastAsia="bg-BG"/>
        </w:rPr>
      </w:pPr>
      <w:r w:rsidRPr="00787CB5">
        <w:rPr>
          <w:rFonts w:ascii="Times New Roman" w:eastAsia="MS ??" w:hAnsi="Times New Roman" w:cs="Times New Roman"/>
          <w:bCs/>
          <w:sz w:val="24"/>
          <w:szCs w:val="24"/>
          <w:lang w:eastAsia="bg-BG"/>
        </w:rPr>
        <w:t xml:space="preserve">ДЕКЛАРАЦИЯ </w:t>
      </w:r>
    </w:p>
    <w:p w:rsidR="00471364" w:rsidRPr="00787CB5" w:rsidRDefault="00471364" w:rsidP="0029729E">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471364" w:rsidRPr="00787CB5" w:rsidRDefault="00471364" w:rsidP="0029729E">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от .........................................................................................................................................................</w:t>
      </w:r>
    </w:p>
    <w:p w:rsidR="00471364" w:rsidRPr="00787CB5" w:rsidRDefault="00471364" w:rsidP="0029729E">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(идентификационни данни/паспорт).............................в качеството ми на ........................................................</w:t>
      </w:r>
    </w:p>
    <w:p w:rsidR="00471364" w:rsidRPr="00787CB5" w:rsidRDefault="00471364" w:rsidP="0029729E">
      <w:pPr>
        <w:spacing w:after="0" w:line="240" w:lineRule="auto"/>
        <w:jc w:val="both"/>
        <w:rPr>
          <w:rFonts w:ascii="Times New Roman" w:hAnsi="Times New Roman" w:cs="Times New Roman"/>
          <w:sz w:val="24"/>
          <w:szCs w:val="24"/>
        </w:rPr>
      </w:pPr>
      <w:r w:rsidRPr="00787CB5">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 </w:t>
      </w:r>
      <w:r w:rsidRPr="00787CB5">
        <w:rPr>
          <w:rFonts w:ascii="Times New Roman" w:hAnsi="Times New Roman" w:cs="Times New Roman"/>
          <w:bCs/>
          <w:sz w:val="24"/>
          <w:szCs w:val="24"/>
        </w:rPr>
        <w:t>...............................................................................................................................................................</w:t>
      </w:r>
    </w:p>
    <w:p w:rsidR="00471364" w:rsidRPr="00787CB5" w:rsidRDefault="00471364" w:rsidP="0029729E">
      <w:pPr>
        <w:spacing w:after="120" w:line="240" w:lineRule="auto"/>
        <w:jc w:val="both"/>
        <w:rPr>
          <w:rFonts w:ascii="Times New Roman" w:eastAsia="MS ??" w:hAnsi="Times New Roman" w:cs="Times New Roman"/>
          <w:sz w:val="24"/>
          <w:szCs w:val="24"/>
          <w:lang w:eastAsia="bg-BG"/>
        </w:rPr>
      </w:pPr>
    </w:p>
    <w:p w:rsidR="00471364" w:rsidRPr="00787CB5" w:rsidRDefault="00471364" w:rsidP="0029729E">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1.Декларирам, че участникът, когото представлявам..............................................................................................................................................................</w:t>
      </w:r>
    </w:p>
    <w:p w:rsidR="00471364" w:rsidRPr="00787CB5" w:rsidRDefault="00471364" w:rsidP="0029729E">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 xml:space="preserve">...........................(попълва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w:t>
      </w:r>
    </w:p>
    <w:p w:rsidR="00471364" w:rsidRPr="00787CB5" w:rsidRDefault="00471364" w:rsidP="0029729E">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787CB5">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471364" w:rsidRPr="00787CB5" w:rsidRDefault="00471364" w:rsidP="0029729E">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471364" w:rsidRPr="00787CB5" w:rsidRDefault="00471364" w:rsidP="0029729E">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p w:rsidR="00471364" w:rsidRPr="00787CB5" w:rsidRDefault="00471364" w:rsidP="0029729E">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Ind w:w="-106" w:type="dxa"/>
        <w:tblLayout w:type="fixed"/>
        <w:tblLook w:val="0000" w:firstRow="0" w:lastRow="0" w:firstColumn="0" w:lastColumn="0" w:noHBand="0" w:noVBand="0"/>
      </w:tblPr>
      <w:tblGrid>
        <w:gridCol w:w="5146"/>
        <w:gridCol w:w="4831"/>
      </w:tblGrid>
      <w:tr w:rsidR="00471364" w:rsidRPr="00787CB5">
        <w:trPr>
          <w:gridAfter w:val="1"/>
          <w:wAfter w:w="2421" w:type="pct"/>
        </w:trPr>
        <w:tc>
          <w:tcPr>
            <w:tcW w:w="2579" w:type="pct"/>
          </w:tcPr>
          <w:p w:rsidR="00471364" w:rsidRPr="00787CB5" w:rsidRDefault="00471364" w:rsidP="0029729E">
            <w:pPr>
              <w:spacing w:after="120" w:line="240" w:lineRule="auto"/>
              <w:rPr>
                <w:rFonts w:ascii="Times New Roman" w:hAnsi="Times New Roman" w:cs="Times New Roman"/>
                <w:sz w:val="24"/>
                <w:szCs w:val="24"/>
              </w:rPr>
            </w:pPr>
          </w:p>
        </w:tc>
      </w:tr>
      <w:tr w:rsidR="00471364" w:rsidRPr="00787CB5">
        <w:trPr>
          <w:gridAfter w:val="1"/>
          <w:wAfter w:w="2421" w:type="pct"/>
        </w:trPr>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 xml:space="preserve">Декларатор (име и фамилия) </w:t>
            </w:r>
          </w:p>
        </w:tc>
      </w:tr>
      <w:tr w:rsidR="00471364" w:rsidRPr="00787CB5">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Длъжност</w:t>
            </w:r>
          </w:p>
        </w:tc>
        <w:tc>
          <w:tcPr>
            <w:tcW w:w="2421" w:type="pct"/>
          </w:tcPr>
          <w:p w:rsidR="00471364" w:rsidRPr="00787CB5" w:rsidRDefault="00471364" w:rsidP="0029729E">
            <w:pPr>
              <w:spacing w:after="120" w:line="240" w:lineRule="auto"/>
              <w:jc w:val="both"/>
              <w:rPr>
                <w:rFonts w:ascii="Times New Roman" w:hAnsi="Times New Roman" w:cs="Times New Roman"/>
                <w:sz w:val="24"/>
                <w:szCs w:val="24"/>
              </w:rPr>
            </w:pPr>
          </w:p>
        </w:tc>
      </w:tr>
      <w:tr w:rsidR="00471364" w:rsidRPr="00787CB5">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Подпис</w:t>
            </w:r>
          </w:p>
        </w:tc>
        <w:tc>
          <w:tcPr>
            <w:tcW w:w="2421" w:type="pct"/>
          </w:tcPr>
          <w:p w:rsidR="00471364" w:rsidRPr="00787CB5" w:rsidRDefault="00471364" w:rsidP="0029729E">
            <w:pPr>
              <w:spacing w:after="120" w:line="240" w:lineRule="auto"/>
              <w:jc w:val="both"/>
              <w:rPr>
                <w:rFonts w:ascii="Times New Roman" w:hAnsi="Times New Roman" w:cs="Times New Roman"/>
                <w:sz w:val="24"/>
                <w:szCs w:val="24"/>
              </w:rPr>
            </w:pPr>
          </w:p>
        </w:tc>
      </w:tr>
    </w:tbl>
    <w:p w:rsidR="00471364" w:rsidRPr="00787CB5" w:rsidRDefault="00471364" w:rsidP="0029729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787CB5">
        <w:rPr>
          <w:rFonts w:ascii="Times New Roman" w:eastAsia="MS ??" w:hAnsi="Times New Roman" w:cs="Times New Roman"/>
          <w:sz w:val="24"/>
          <w:szCs w:val="24"/>
          <w:lang w:eastAsia="bg-BG"/>
        </w:rPr>
        <w:t xml:space="preserve">Дата: </w:t>
      </w:r>
      <w:r w:rsidRPr="00787CB5">
        <w:rPr>
          <w:rFonts w:ascii="Times New Roman" w:eastAsia="MS ??" w:hAnsi="Times New Roman" w:cs="Times New Roman"/>
          <w:color w:val="000000"/>
          <w:spacing w:val="-6"/>
          <w:sz w:val="24"/>
          <w:szCs w:val="24"/>
          <w:lang w:eastAsia="bg-BG"/>
        </w:rPr>
        <w:t>_________________ г.</w:t>
      </w:r>
    </w:p>
    <w:p w:rsidR="00471364" w:rsidRPr="00787CB5" w:rsidRDefault="00471364" w:rsidP="0029729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471364" w:rsidRPr="00787CB5" w:rsidRDefault="00471364" w:rsidP="0029729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471364" w:rsidRPr="00787CB5" w:rsidRDefault="00471364" w:rsidP="0029729E">
      <w:pPr>
        <w:spacing w:line="240" w:lineRule="auto"/>
        <w:ind w:left="7080" w:firstLine="708"/>
        <w:rPr>
          <w:rFonts w:ascii="Times New Roman" w:eastAsia="MS ??" w:hAnsi="Times New Roman" w:cs="Times New Roman"/>
          <w:i/>
          <w:iCs/>
          <w:sz w:val="24"/>
          <w:szCs w:val="24"/>
          <w:lang w:eastAsia="bg-BG"/>
        </w:rPr>
      </w:pPr>
      <w:r w:rsidRPr="00787CB5">
        <w:rPr>
          <w:rFonts w:ascii="Times New Roman" w:hAnsi="Times New Roman" w:cs="Times New Roman"/>
          <w:bCs/>
          <w:i/>
          <w:iCs/>
          <w:sz w:val="24"/>
          <w:szCs w:val="24"/>
        </w:rPr>
        <w:br w:type="page"/>
      </w:r>
      <w:r w:rsidRPr="00787CB5">
        <w:rPr>
          <w:rFonts w:ascii="Times New Roman" w:hAnsi="Times New Roman" w:cs="Times New Roman"/>
          <w:i/>
          <w:iCs/>
          <w:sz w:val="24"/>
          <w:szCs w:val="24"/>
        </w:rPr>
        <w:lastRenderedPageBreak/>
        <w:t xml:space="preserve">Образец </w:t>
      </w:r>
      <w:r w:rsidRPr="00787CB5">
        <w:rPr>
          <w:rFonts w:ascii="Times New Roman" w:eastAsia="MS ??" w:hAnsi="Times New Roman" w:cs="Times New Roman"/>
          <w:i/>
          <w:iCs/>
          <w:sz w:val="24"/>
          <w:szCs w:val="24"/>
          <w:lang w:eastAsia="bg-BG"/>
        </w:rPr>
        <w:t xml:space="preserve">№ </w:t>
      </w:r>
      <w:r w:rsidR="00075F36">
        <w:rPr>
          <w:rFonts w:ascii="Times New Roman" w:eastAsia="MS ??" w:hAnsi="Times New Roman" w:cs="Times New Roman"/>
          <w:i/>
          <w:iCs/>
          <w:sz w:val="24"/>
          <w:szCs w:val="24"/>
          <w:lang w:eastAsia="bg-BG"/>
        </w:rPr>
        <w:t>3</w:t>
      </w:r>
    </w:p>
    <w:p w:rsidR="00471364" w:rsidRPr="00787CB5" w:rsidRDefault="00471364" w:rsidP="0029729E">
      <w:pPr>
        <w:spacing w:after="120" w:line="240" w:lineRule="auto"/>
        <w:ind w:left="4956" w:hanging="4956"/>
        <w:jc w:val="both"/>
        <w:rPr>
          <w:rFonts w:ascii="Times New Roman" w:eastAsia="Batang" w:hAnsi="Times New Roman" w:cs="Times New Roman"/>
          <w:bCs/>
          <w:caps/>
          <w:sz w:val="24"/>
          <w:szCs w:val="24"/>
        </w:rPr>
      </w:pPr>
    </w:p>
    <w:p w:rsidR="00471364" w:rsidRPr="00787CB5" w:rsidRDefault="00471364" w:rsidP="0029729E">
      <w:pPr>
        <w:widowControl w:val="0"/>
        <w:shd w:val="clear" w:color="auto" w:fill="FFFFFF"/>
        <w:autoSpaceDE w:val="0"/>
        <w:autoSpaceDN w:val="0"/>
        <w:adjustRightInd w:val="0"/>
        <w:spacing w:after="120" w:line="240" w:lineRule="auto"/>
        <w:jc w:val="center"/>
        <w:rPr>
          <w:rFonts w:ascii="Times New Roman" w:eastAsia="MS ??" w:hAnsi="Times New Roman" w:cs="Times New Roman"/>
          <w:bCs/>
          <w:spacing w:val="-1"/>
          <w:w w:val="107"/>
          <w:sz w:val="24"/>
          <w:szCs w:val="24"/>
          <w:lang w:eastAsia="bg-BG"/>
        </w:rPr>
      </w:pPr>
    </w:p>
    <w:p w:rsidR="00471364" w:rsidRPr="00787CB5" w:rsidRDefault="00471364" w:rsidP="0029729E">
      <w:pPr>
        <w:widowControl w:val="0"/>
        <w:shd w:val="clear" w:color="auto" w:fill="FFFFFF"/>
        <w:autoSpaceDE w:val="0"/>
        <w:autoSpaceDN w:val="0"/>
        <w:adjustRightInd w:val="0"/>
        <w:spacing w:after="120" w:line="240" w:lineRule="auto"/>
        <w:jc w:val="center"/>
        <w:rPr>
          <w:rFonts w:ascii="Times New Roman" w:eastAsia="MS ??" w:hAnsi="Times New Roman" w:cs="Times New Roman"/>
          <w:bCs/>
          <w:spacing w:val="-1"/>
          <w:w w:val="107"/>
          <w:sz w:val="24"/>
          <w:szCs w:val="24"/>
          <w:lang w:eastAsia="bg-BG"/>
        </w:rPr>
      </w:pPr>
      <w:r w:rsidRPr="00787CB5">
        <w:rPr>
          <w:rFonts w:ascii="Times New Roman" w:eastAsia="MS ??" w:hAnsi="Times New Roman" w:cs="Times New Roman"/>
          <w:bCs/>
          <w:spacing w:val="-1"/>
          <w:w w:val="107"/>
          <w:sz w:val="24"/>
          <w:szCs w:val="24"/>
          <w:lang w:eastAsia="bg-BG"/>
        </w:rPr>
        <w:t>ПРЕДЛОЖЕНИЕ ЗА ИЗПЪЛНЕНИЕ НА ПОРЪЧКАТА</w:t>
      </w:r>
    </w:p>
    <w:p w:rsidR="00471364" w:rsidRPr="00787CB5" w:rsidRDefault="00471364" w:rsidP="0029729E">
      <w:pPr>
        <w:widowControl w:val="0"/>
        <w:shd w:val="clear" w:color="auto" w:fill="FFFFFF"/>
        <w:autoSpaceDE w:val="0"/>
        <w:autoSpaceDN w:val="0"/>
        <w:adjustRightInd w:val="0"/>
        <w:spacing w:after="120" w:line="240" w:lineRule="auto"/>
        <w:jc w:val="center"/>
        <w:rPr>
          <w:rFonts w:ascii="Times New Roman" w:eastAsia="MS ??" w:hAnsi="Times New Roman" w:cs="Times New Roman"/>
          <w:bCs/>
          <w:spacing w:val="-1"/>
          <w:w w:val="107"/>
          <w:sz w:val="24"/>
          <w:szCs w:val="24"/>
          <w:lang w:eastAsia="bg-BG"/>
        </w:rPr>
      </w:pPr>
    </w:p>
    <w:p w:rsidR="00313C15" w:rsidRPr="00787CB5" w:rsidRDefault="00471364" w:rsidP="0029729E">
      <w:pPr>
        <w:spacing w:line="240" w:lineRule="auto"/>
        <w:ind w:firstLine="1418"/>
        <w:jc w:val="both"/>
        <w:rPr>
          <w:rFonts w:ascii="Times New Roman" w:hAnsi="Times New Roman" w:cs="Times New Roman"/>
          <w:sz w:val="24"/>
          <w:szCs w:val="24"/>
        </w:rPr>
      </w:pPr>
      <w:r w:rsidRPr="00787CB5">
        <w:rPr>
          <w:rFonts w:ascii="Times New Roman" w:hAnsi="Times New Roman" w:cs="Times New Roman"/>
          <w:bCs/>
          <w:sz w:val="24"/>
          <w:szCs w:val="24"/>
          <w:u w:val="single"/>
        </w:rPr>
        <w:t>ОБЕКТ НА ПОРЪЧКАТА</w:t>
      </w:r>
      <w:r w:rsidRPr="00787CB5">
        <w:rPr>
          <w:rFonts w:ascii="Times New Roman" w:hAnsi="Times New Roman" w:cs="Times New Roman"/>
          <w:sz w:val="24"/>
          <w:szCs w:val="24"/>
          <w:u w:val="single"/>
        </w:rPr>
        <w:t xml:space="preserve">: </w:t>
      </w:r>
      <w:r w:rsidR="00313C15" w:rsidRPr="00787CB5">
        <w:rPr>
          <w:rFonts w:ascii="Times New Roman" w:hAnsi="Times New Roman" w:cs="Times New Roman"/>
          <w:sz w:val="24"/>
          <w:szCs w:val="24"/>
          <w:u w:val="single"/>
        </w:rPr>
        <w:t xml:space="preserve"> </w:t>
      </w:r>
      <w:bookmarkStart w:id="0" w:name="OLE_LINK3"/>
      <w:bookmarkStart w:id="1" w:name="OLE_LINK4"/>
      <w:r w:rsidR="00313C15" w:rsidRPr="00787CB5">
        <w:rPr>
          <w:rFonts w:ascii="Times New Roman" w:hAnsi="Times New Roman" w:cs="Times New Roman"/>
          <w:sz w:val="24"/>
          <w:szCs w:val="24"/>
          <w:lang w:val="ru-RU"/>
        </w:rPr>
        <w:t>«Ежедневна доставка на храна за пациенти на МБАЛ ”Д-р Никола Василиев” АД, гр.Кюстендил, при предварително заявяване на необходимото количество ястия по менюта на възложителя, като храната се приготвя на територията на възложителя</w:t>
      </w:r>
      <w:r w:rsidR="00313C15" w:rsidRPr="00787CB5">
        <w:rPr>
          <w:rFonts w:ascii="Times New Roman" w:hAnsi="Times New Roman" w:cs="Times New Roman"/>
          <w:sz w:val="24"/>
          <w:szCs w:val="24"/>
        </w:rPr>
        <w:t>”</w:t>
      </w:r>
      <w:r w:rsidR="00313C15" w:rsidRPr="00787CB5">
        <w:rPr>
          <w:rFonts w:ascii="Times New Roman" w:hAnsi="Times New Roman" w:cs="Times New Roman"/>
          <w:sz w:val="24"/>
          <w:szCs w:val="24"/>
          <w:lang w:val="ru-RU"/>
        </w:rPr>
        <w:t>.</w:t>
      </w:r>
    </w:p>
    <w:tbl>
      <w:tblPr>
        <w:tblW w:w="10028" w:type="dxa"/>
        <w:tblInd w:w="-106" w:type="dxa"/>
        <w:tblLayout w:type="fixed"/>
        <w:tblLook w:val="0000" w:firstRow="0" w:lastRow="0" w:firstColumn="0" w:lastColumn="0" w:noHBand="0" w:noVBand="0"/>
      </w:tblPr>
      <w:tblGrid>
        <w:gridCol w:w="3708"/>
        <w:gridCol w:w="6320"/>
      </w:tblGrid>
      <w:tr w:rsidR="00471364" w:rsidRPr="00787CB5">
        <w:tc>
          <w:tcPr>
            <w:tcW w:w="10028" w:type="dxa"/>
            <w:gridSpan w:val="2"/>
            <w:tcBorders>
              <w:top w:val="single" w:sz="4" w:space="0" w:color="000000"/>
              <w:left w:val="single" w:sz="4" w:space="0" w:color="000000"/>
              <w:bottom w:val="single" w:sz="4" w:space="0" w:color="000000"/>
              <w:right w:val="single" w:sz="4" w:space="0" w:color="000000"/>
            </w:tcBorders>
          </w:tcPr>
          <w:bookmarkEnd w:id="0"/>
          <w:bookmarkEnd w:id="1"/>
          <w:p w:rsidR="00471364" w:rsidRPr="00787CB5" w:rsidRDefault="00471364" w:rsidP="0029729E">
            <w:pPr>
              <w:snapToGrid w:val="0"/>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ОФЕРТАТА Е ПОДАДЕНА ОТ:</w:t>
            </w:r>
          </w:p>
        </w:tc>
      </w:tr>
      <w:tr w:rsidR="00471364" w:rsidRPr="00787CB5">
        <w:tc>
          <w:tcPr>
            <w:tcW w:w="3708" w:type="dxa"/>
            <w:tcBorders>
              <w:left w:val="single" w:sz="4" w:space="0" w:color="000000"/>
              <w:bottom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Наименование на фирмата:</w:t>
            </w:r>
          </w:p>
        </w:tc>
        <w:tc>
          <w:tcPr>
            <w:tcW w:w="6320" w:type="dxa"/>
            <w:tcBorders>
              <w:left w:val="single" w:sz="4" w:space="0" w:color="000000"/>
              <w:bottom w:val="single" w:sz="4" w:space="0" w:color="000000"/>
              <w:right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p>
        </w:tc>
      </w:tr>
      <w:tr w:rsidR="00471364" w:rsidRPr="00787CB5">
        <w:tc>
          <w:tcPr>
            <w:tcW w:w="3708" w:type="dxa"/>
            <w:tcBorders>
              <w:left w:val="single" w:sz="4" w:space="0" w:color="000000"/>
              <w:bottom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Офертата е подписана от:</w:t>
            </w:r>
          </w:p>
          <w:p w:rsidR="00471364" w:rsidRPr="00787CB5" w:rsidRDefault="00471364" w:rsidP="0029729E">
            <w:pPr>
              <w:numPr>
                <w:ilvl w:val="0"/>
                <w:numId w:val="44"/>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 xml:space="preserve">Трите имена </w:t>
            </w:r>
          </w:p>
          <w:p w:rsidR="00471364" w:rsidRPr="00787CB5" w:rsidRDefault="00471364" w:rsidP="0029729E">
            <w:pPr>
              <w:numPr>
                <w:ilvl w:val="0"/>
                <w:numId w:val="44"/>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Л.к. №, дата, издадена от, ЕГН</w:t>
            </w:r>
          </w:p>
          <w:p w:rsidR="00471364" w:rsidRPr="00787CB5" w:rsidRDefault="00471364" w:rsidP="0029729E">
            <w:pPr>
              <w:numPr>
                <w:ilvl w:val="0"/>
                <w:numId w:val="44"/>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Длъжност</w:t>
            </w:r>
          </w:p>
          <w:p w:rsidR="00471364" w:rsidRPr="00787CB5" w:rsidRDefault="00471364" w:rsidP="0029729E">
            <w:pPr>
              <w:numPr>
                <w:ilvl w:val="0"/>
                <w:numId w:val="44"/>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Телефон / факс / e-mail:</w:t>
            </w:r>
          </w:p>
        </w:tc>
        <w:tc>
          <w:tcPr>
            <w:tcW w:w="6320" w:type="dxa"/>
            <w:tcBorders>
              <w:left w:val="single" w:sz="4" w:space="0" w:color="000000"/>
              <w:bottom w:val="single" w:sz="4" w:space="0" w:color="000000"/>
              <w:right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p>
          <w:p w:rsidR="00471364" w:rsidRPr="00787CB5" w:rsidRDefault="00471364" w:rsidP="0029729E">
            <w:pPr>
              <w:spacing w:line="240" w:lineRule="auto"/>
              <w:jc w:val="both"/>
              <w:rPr>
                <w:rFonts w:ascii="Times New Roman" w:hAnsi="Times New Roman" w:cs="Times New Roman"/>
                <w:sz w:val="24"/>
                <w:szCs w:val="24"/>
              </w:rPr>
            </w:pPr>
          </w:p>
          <w:p w:rsidR="00471364" w:rsidRPr="00787CB5" w:rsidRDefault="00471364" w:rsidP="0029729E">
            <w:pPr>
              <w:spacing w:line="240" w:lineRule="auto"/>
              <w:jc w:val="both"/>
              <w:rPr>
                <w:rFonts w:ascii="Times New Roman" w:hAnsi="Times New Roman" w:cs="Times New Roman"/>
                <w:sz w:val="24"/>
                <w:szCs w:val="24"/>
              </w:rPr>
            </w:pPr>
          </w:p>
        </w:tc>
      </w:tr>
      <w:tr w:rsidR="00471364" w:rsidRPr="00787CB5">
        <w:tc>
          <w:tcPr>
            <w:tcW w:w="10028" w:type="dxa"/>
            <w:gridSpan w:val="2"/>
            <w:tcBorders>
              <w:left w:val="single" w:sz="4" w:space="0" w:color="000000"/>
              <w:bottom w:val="single" w:sz="4" w:space="0" w:color="000000"/>
              <w:right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АДМИНИСТРАТИВНИ СВЕДЕНИЯ:</w:t>
            </w:r>
          </w:p>
        </w:tc>
      </w:tr>
      <w:tr w:rsidR="00471364" w:rsidRPr="00787CB5">
        <w:tc>
          <w:tcPr>
            <w:tcW w:w="3708" w:type="dxa"/>
            <w:tcBorders>
              <w:left w:val="single" w:sz="4" w:space="0" w:color="000000"/>
              <w:bottom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Адрес:</w:t>
            </w:r>
          </w:p>
          <w:p w:rsidR="00471364" w:rsidRPr="00787CB5" w:rsidRDefault="00471364" w:rsidP="0029729E">
            <w:pPr>
              <w:numPr>
                <w:ilvl w:val="0"/>
                <w:numId w:val="45"/>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Страна, код, град, община</w:t>
            </w:r>
          </w:p>
          <w:p w:rsidR="00471364" w:rsidRPr="00787CB5" w:rsidRDefault="00471364" w:rsidP="0029729E">
            <w:pPr>
              <w:numPr>
                <w:ilvl w:val="0"/>
                <w:numId w:val="45"/>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 xml:space="preserve">Квартал, ул., №, </w:t>
            </w:r>
          </w:p>
          <w:p w:rsidR="00471364" w:rsidRPr="00787CB5" w:rsidRDefault="00471364" w:rsidP="0029729E">
            <w:pPr>
              <w:numPr>
                <w:ilvl w:val="0"/>
                <w:numId w:val="45"/>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Телефон, факс, E-mail:</w:t>
            </w:r>
          </w:p>
        </w:tc>
        <w:tc>
          <w:tcPr>
            <w:tcW w:w="6320" w:type="dxa"/>
            <w:tcBorders>
              <w:left w:val="single" w:sz="4" w:space="0" w:color="000000"/>
              <w:bottom w:val="single" w:sz="4" w:space="0" w:color="000000"/>
              <w:right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p>
        </w:tc>
      </w:tr>
      <w:tr w:rsidR="00471364" w:rsidRPr="00787CB5">
        <w:tc>
          <w:tcPr>
            <w:tcW w:w="3708" w:type="dxa"/>
            <w:tcBorders>
              <w:left w:val="single" w:sz="4" w:space="0" w:color="000000"/>
              <w:bottom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Лице за контакти:</w:t>
            </w:r>
          </w:p>
          <w:p w:rsidR="00471364" w:rsidRPr="00787CB5" w:rsidRDefault="00471364" w:rsidP="0029729E">
            <w:pPr>
              <w:numPr>
                <w:ilvl w:val="0"/>
                <w:numId w:val="46"/>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Трите имена</w:t>
            </w:r>
          </w:p>
          <w:p w:rsidR="00471364" w:rsidRPr="00787CB5" w:rsidRDefault="00471364" w:rsidP="0029729E">
            <w:pPr>
              <w:numPr>
                <w:ilvl w:val="0"/>
                <w:numId w:val="46"/>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Длъжност</w:t>
            </w:r>
          </w:p>
          <w:p w:rsidR="00471364" w:rsidRPr="00787CB5" w:rsidRDefault="00471364" w:rsidP="0029729E">
            <w:pPr>
              <w:numPr>
                <w:ilvl w:val="0"/>
                <w:numId w:val="46"/>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Телефон / факс / e-mail:</w:t>
            </w:r>
          </w:p>
        </w:tc>
        <w:tc>
          <w:tcPr>
            <w:tcW w:w="6320" w:type="dxa"/>
            <w:tcBorders>
              <w:left w:val="single" w:sz="4" w:space="0" w:color="000000"/>
              <w:bottom w:val="single" w:sz="4" w:space="0" w:color="000000"/>
              <w:right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p>
        </w:tc>
      </w:tr>
      <w:tr w:rsidR="00471364" w:rsidRPr="00787CB5">
        <w:tc>
          <w:tcPr>
            <w:tcW w:w="3708" w:type="dxa"/>
            <w:tcBorders>
              <w:left w:val="single" w:sz="4" w:space="0" w:color="000000"/>
              <w:bottom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ЕИК</w:t>
            </w:r>
          </w:p>
        </w:tc>
        <w:tc>
          <w:tcPr>
            <w:tcW w:w="6320" w:type="dxa"/>
            <w:tcBorders>
              <w:left w:val="single" w:sz="4" w:space="0" w:color="000000"/>
              <w:bottom w:val="single" w:sz="4" w:space="0" w:color="000000"/>
              <w:right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p>
        </w:tc>
      </w:tr>
      <w:tr w:rsidR="00471364" w:rsidRPr="00787CB5">
        <w:tc>
          <w:tcPr>
            <w:tcW w:w="3708" w:type="dxa"/>
            <w:tcBorders>
              <w:left w:val="single" w:sz="4" w:space="0" w:color="000000"/>
              <w:bottom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 xml:space="preserve">ИН </w:t>
            </w:r>
          </w:p>
        </w:tc>
        <w:tc>
          <w:tcPr>
            <w:tcW w:w="6320" w:type="dxa"/>
            <w:tcBorders>
              <w:left w:val="single" w:sz="4" w:space="0" w:color="000000"/>
              <w:bottom w:val="single" w:sz="4" w:space="0" w:color="000000"/>
              <w:right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p>
        </w:tc>
      </w:tr>
      <w:tr w:rsidR="00471364" w:rsidRPr="00787CB5">
        <w:tc>
          <w:tcPr>
            <w:tcW w:w="3708" w:type="dxa"/>
            <w:tcBorders>
              <w:left w:val="single" w:sz="4" w:space="0" w:color="000000"/>
              <w:bottom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Обслужваща банка</w:t>
            </w:r>
          </w:p>
          <w:p w:rsidR="00471364" w:rsidRPr="00787CB5" w:rsidRDefault="00471364" w:rsidP="0029729E">
            <w:pPr>
              <w:numPr>
                <w:ilvl w:val="0"/>
                <w:numId w:val="48"/>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Титуляр на сметката</w:t>
            </w:r>
          </w:p>
          <w:p w:rsidR="00471364" w:rsidRPr="00787CB5" w:rsidRDefault="00471364" w:rsidP="0029729E">
            <w:pPr>
              <w:numPr>
                <w:ilvl w:val="0"/>
                <w:numId w:val="48"/>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 xml:space="preserve">Банкова с/ка </w:t>
            </w:r>
          </w:p>
          <w:p w:rsidR="00471364" w:rsidRPr="00787CB5" w:rsidRDefault="00471364" w:rsidP="0029729E">
            <w:pPr>
              <w:numPr>
                <w:ilvl w:val="0"/>
                <w:numId w:val="48"/>
              </w:numPr>
              <w:tabs>
                <w:tab w:val="left" w:pos="360"/>
              </w:tabs>
              <w:suppressAutoHyphens/>
              <w:spacing w:after="0" w:line="240" w:lineRule="auto"/>
              <w:ind w:left="360"/>
              <w:jc w:val="both"/>
              <w:rPr>
                <w:rFonts w:ascii="Times New Roman" w:hAnsi="Times New Roman" w:cs="Times New Roman"/>
                <w:sz w:val="24"/>
                <w:szCs w:val="24"/>
              </w:rPr>
            </w:pPr>
            <w:r w:rsidRPr="00787CB5">
              <w:rPr>
                <w:rFonts w:ascii="Times New Roman" w:hAnsi="Times New Roman" w:cs="Times New Roman"/>
                <w:sz w:val="24"/>
                <w:szCs w:val="24"/>
              </w:rPr>
              <w:t>Банков код</w:t>
            </w:r>
          </w:p>
        </w:tc>
        <w:tc>
          <w:tcPr>
            <w:tcW w:w="6320" w:type="dxa"/>
            <w:tcBorders>
              <w:left w:val="single" w:sz="4" w:space="0" w:color="000000"/>
              <w:bottom w:val="single" w:sz="4" w:space="0" w:color="000000"/>
              <w:right w:val="single" w:sz="4" w:space="0" w:color="000000"/>
            </w:tcBorders>
          </w:tcPr>
          <w:p w:rsidR="00471364" w:rsidRPr="00787CB5" w:rsidRDefault="00471364" w:rsidP="0029729E">
            <w:pPr>
              <w:snapToGrid w:val="0"/>
              <w:spacing w:line="240" w:lineRule="auto"/>
              <w:jc w:val="both"/>
              <w:rPr>
                <w:rFonts w:ascii="Times New Roman" w:hAnsi="Times New Roman" w:cs="Times New Roman"/>
                <w:sz w:val="24"/>
                <w:szCs w:val="24"/>
              </w:rPr>
            </w:pPr>
          </w:p>
        </w:tc>
      </w:tr>
    </w:tbl>
    <w:p w:rsidR="00471364" w:rsidRPr="00787CB5" w:rsidRDefault="00471364" w:rsidP="0029729E">
      <w:pPr>
        <w:spacing w:line="240" w:lineRule="auto"/>
        <w:ind w:left="360"/>
        <w:jc w:val="both"/>
        <w:rPr>
          <w:rFonts w:ascii="Times New Roman" w:hAnsi="Times New Roman" w:cs="Times New Roman"/>
          <w:sz w:val="24"/>
          <w:szCs w:val="24"/>
        </w:rPr>
      </w:pPr>
    </w:p>
    <w:p w:rsidR="00471364" w:rsidRPr="00787CB5" w:rsidRDefault="00471364" w:rsidP="0029729E">
      <w:pPr>
        <w:spacing w:line="240" w:lineRule="auto"/>
        <w:ind w:firstLine="720"/>
        <w:jc w:val="both"/>
        <w:rPr>
          <w:rFonts w:ascii="Times New Roman" w:hAnsi="Times New Roman" w:cs="Times New Roman"/>
          <w:sz w:val="24"/>
          <w:szCs w:val="24"/>
        </w:rPr>
      </w:pPr>
      <w:r w:rsidRPr="00787CB5">
        <w:rPr>
          <w:rFonts w:ascii="Times New Roman" w:hAnsi="Times New Roman" w:cs="Times New Roman"/>
          <w:sz w:val="24"/>
          <w:szCs w:val="24"/>
        </w:rPr>
        <w:t>УВАЖАЕМИ ДАМИ И ГОСПОДА,</w:t>
      </w:r>
    </w:p>
    <w:p w:rsidR="00471364" w:rsidRPr="00787CB5" w:rsidRDefault="00471364" w:rsidP="0029729E">
      <w:pPr>
        <w:spacing w:line="240" w:lineRule="auto"/>
        <w:ind w:firstLine="1418"/>
        <w:jc w:val="both"/>
        <w:rPr>
          <w:rFonts w:ascii="Times New Roman" w:hAnsi="Times New Roman" w:cs="Times New Roman"/>
          <w:sz w:val="24"/>
          <w:szCs w:val="24"/>
        </w:rPr>
      </w:pPr>
      <w:r w:rsidRPr="00787CB5">
        <w:rPr>
          <w:rFonts w:ascii="Times New Roman" w:hAnsi="Times New Roman" w:cs="Times New Roman"/>
          <w:sz w:val="24"/>
          <w:szCs w:val="24"/>
        </w:rPr>
        <w:t xml:space="preserve">Заявяваме, че желаем да участваме в открита процедура за възлагане на обществена поръчка </w:t>
      </w:r>
      <w:r w:rsidR="00313C15" w:rsidRPr="00787CB5">
        <w:rPr>
          <w:rFonts w:ascii="Times New Roman" w:hAnsi="Times New Roman" w:cs="Times New Roman"/>
          <w:sz w:val="24"/>
          <w:szCs w:val="24"/>
          <w:lang w:val="ru-RU"/>
        </w:rPr>
        <w:t>«Ежедневна доставка на храна за пациенти на МБАЛ ”Д-р Никола Василиев” АД, гр.Кюстендил, при предварително заявяване на необходимото количество ястия по менюта на възложителя, като храната се приготвя на територията на възложителя</w:t>
      </w:r>
      <w:r w:rsidR="00313C15" w:rsidRPr="00787CB5">
        <w:rPr>
          <w:rFonts w:ascii="Times New Roman" w:hAnsi="Times New Roman" w:cs="Times New Roman"/>
          <w:sz w:val="24"/>
          <w:szCs w:val="24"/>
        </w:rPr>
        <w:t>”</w:t>
      </w:r>
      <w:r w:rsidRPr="00787CB5">
        <w:rPr>
          <w:rFonts w:ascii="Times New Roman" w:hAnsi="Times New Roman" w:cs="Times New Roman"/>
          <w:sz w:val="24"/>
          <w:szCs w:val="24"/>
        </w:rPr>
        <w:t xml:space="preserve">, при условията обявени в Документацията и приети от нас. </w:t>
      </w:r>
    </w:p>
    <w:p w:rsidR="00471364" w:rsidRPr="00787CB5" w:rsidRDefault="00471364" w:rsidP="0029729E">
      <w:pPr>
        <w:spacing w:line="240" w:lineRule="auto"/>
        <w:ind w:left="71" w:firstLine="649"/>
        <w:jc w:val="both"/>
        <w:rPr>
          <w:rFonts w:ascii="Times New Roman" w:hAnsi="Times New Roman" w:cs="Times New Roman"/>
          <w:sz w:val="24"/>
          <w:szCs w:val="24"/>
        </w:rPr>
      </w:pPr>
      <w:r w:rsidRPr="00787CB5">
        <w:rPr>
          <w:rFonts w:ascii="Times New Roman" w:hAnsi="Times New Roman" w:cs="Times New Roman"/>
          <w:sz w:val="24"/>
          <w:szCs w:val="24"/>
        </w:rPr>
        <w:t>Ще се считаме обвързани от задълженията и условията, поети с офертата до изтичане на 120 дни от крайния срок за получаване на офертите.</w:t>
      </w:r>
    </w:p>
    <w:p w:rsidR="00471364" w:rsidRPr="00787CB5" w:rsidRDefault="00471364" w:rsidP="0029729E">
      <w:pPr>
        <w:spacing w:line="240" w:lineRule="auto"/>
        <w:ind w:left="71" w:firstLine="649"/>
        <w:jc w:val="both"/>
        <w:rPr>
          <w:rFonts w:ascii="Times New Roman" w:hAnsi="Times New Roman" w:cs="Times New Roman"/>
          <w:sz w:val="24"/>
          <w:szCs w:val="24"/>
        </w:rPr>
      </w:pPr>
      <w:r w:rsidRPr="00787CB5">
        <w:rPr>
          <w:rFonts w:ascii="Times New Roman" w:hAnsi="Times New Roman" w:cs="Times New Roman"/>
          <w:sz w:val="24"/>
          <w:szCs w:val="24"/>
        </w:rPr>
        <w:lastRenderedPageBreak/>
        <w:t xml:space="preserve">Приемаме и сме в състояние да  извършим доставката, при условията обявени в Документацията и приети от нас. </w:t>
      </w:r>
    </w:p>
    <w:p w:rsidR="00313C15" w:rsidRPr="00787CB5" w:rsidRDefault="00313C15" w:rsidP="0029729E">
      <w:pPr>
        <w:spacing w:line="240" w:lineRule="auto"/>
        <w:ind w:left="71" w:firstLine="649"/>
        <w:jc w:val="both"/>
        <w:rPr>
          <w:rFonts w:ascii="Times New Roman" w:hAnsi="Times New Roman" w:cs="Times New Roman"/>
          <w:sz w:val="24"/>
          <w:szCs w:val="24"/>
          <w:u w:val="single"/>
        </w:rPr>
      </w:pPr>
      <w:r w:rsidRPr="00787CB5">
        <w:rPr>
          <w:rFonts w:ascii="Times New Roman" w:hAnsi="Times New Roman" w:cs="Times New Roman"/>
          <w:sz w:val="24"/>
          <w:szCs w:val="24"/>
          <w:u w:val="single"/>
        </w:rPr>
        <w:t>Предлагаме следното:</w:t>
      </w:r>
    </w:p>
    <w:p w:rsidR="00313C15" w:rsidRPr="00787CB5" w:rsidRDefault="00313C15" w:rsidP="0029729E">
      <w:pPr>
        <w:numPr>
          <w:ilvl w:val="0"/>
          <w:numId w:val="50"/>
        </w:numPr>
        <w:tabs>
          <w:tab w:val="clear" w:pos="390"/>
          <w:tab w:val="num" w:pos="0"/>
        </w:tabs>
        <w:suppressAutoHyphens/>
        <w:spacing w:after="0" w:line="240" w:lineRule="auto"/>
        <w:ind w:left="0" w:firstLine="330"/>
        <w:jc w:val="both"/>
        <w:rPr>
          <w:rFonts w:ascii="Times New Roman" w:hAnsi="Times New Roman" w:cs="Times New Roman"/>
          <w:sz w:val="24"/>
          <w:szCs w:val="24"/>
        </w:rPr>
      </w:pPr>
      <w:r w:rsidRPr="00787CB5">
        <w:rPr>
          <w:rFonts w:ascii="Times New Roman" w:hAnsi="Times New Roman" w:cs="Times New Roman"/>
          <w:sz w:val="24"/>
          <w:szCs w:val="24"/>
        </w:rPr>
        <w:t>Доставка: ежедневно след заявката от предишния ден. Закуската ще се доставя и разпределя от 6,30 до 7,30часа, обядът – от 11,30 до 12,30часа, и вечерята от 17,30 до 18,30часа.</w:t>
      </w:r>
    </w:p>
    <w:p w:rsidR="00313C15" w:rsidRPr="00787CB5" w:rsidRDefault="00313C15" w:rsidP="0029729E">
      <w:pPr>
        <w:numPr>
          <w:ilvl w:val="0"/>
          <w:numId w:val="50"/>
        </w:numPr>
        <w:tabs>
          <w:tab w:val="clear" w:pos="390"/>
          <w:tab w:val="num" w:pos="0"/>
        </w:tabs>
        <w:suppressAutoHyphens/>
        <w:spacing w:after="0" w:line="240" w:lineRule="auto"/>
        <w:ind w:left="0" w:firstLine="330"/>
        <w:jc w:val="both"/>
        <w:rPr>
          <w:rFonts w:ascii="Times New Roman" w:hAnsi="Times New Roman" w:cs="Times New Roman"/>
          <w:sz w:val="24"/>
          <w:szCs w:val="24"/>
        </w:rPr>
      </w:pPr>
      <w:r w:rsidRPr="00787CB5">
        <w:rPr>
          <w:rFonts w:ascii="Times New Roman" w:hAnsi="Times New Roman" w:cs="Times New Roman"/>
          <w:sz w:val="24"/>
          <w:szCs w:val="24"/>
          <w:lang w:val="ru-RU"/>
        </w:rPr>
        <w:t>Разсрочено плащане: по банков път от 60 /</w:t>
      </w:r>
      <w:r w:rsidRPr="00787CB5">
        <w:rPr>
          <w:rFonts w:ascii="Times New Roman" w:hAnsi="Times New Roman" w:cs="Times New Roman"/>
          <w:sz w:val="24"/>
          <w:szCs w:val="24"/>
        </w:rPr>
        <w:t xml:space="preserve">шестдесет/ календарни </w:t>
      </w:r>
      <w:r w:rsidRPr="00787CB5">
        <w:rPr>
          <w:rFonts w:ascii="Times New Roman" w:hAnsi="Times New Roman" w:cs="Times New Roman"/>
          <w:sz w:val="24"/>
          <w:szCs w:val="24"/>
          <w:lang w:val="ru-RU"/>
        </w:rPr>
        <w:t>дни след представяне на следните документи:</w:t>
      </w:r>
      <w:r w:rsidRPr="00787CB5">
        <w:rPr>
          <w:rFonts w:ascii="Times New Roman" w:hAnsi="Times New Roman" w:cs="Times New Roman"/>
          <w:sz w:val="24"/>
          <w:szCs w:val="24"/>
        </w:rPr>
        <w:t xml:space="preserve"> доставна фактура-оригинал; требвателен лист за месеца по дати,</w:t>
      </w:r>
      <w:r w:rsidRPr="00787CB5">
        <w:rPr>
          <w:rFonts w:ascii="Times New Roman" w:hAnsi="Times New Roman" w:cs="Times New Roman"/>
          <w:sz w:val="24"/>
          <w:szCs w:val="24"/>
          <w:lang w:val="ru-RU"/>
        </w:rPr>
        <w:t xml:space="preserve"> </w:t>
      </w:r>
      <w:r w:rsidRPr="00787CB5">
        <w:rPr>
          <w:rFonts w:ascii="Times New Roman" w:hAnsi="Times New Roman" w:cs="Times New Roman"/>
          <w:sz w:val="24"/>
          <w:szCs w:val="24"/>
        </w:rPr>
        <w:t>подподписан от възложителя и от изпълнителя и месечен отчет за разходите за храна по отделения, подписан от служител на възложителя.</w:t>
      </w:r>
    </w:p>
    <w:p w:rsidR="00313C15" w:rsidRPr="00787CB5" w:rsidRDefault="00313C15" w:rsidP="0029729E">
      <w:pPr>
        <w:numPr>
          <w:ilvl w:val="0"/>
          <w:numId w:val="50"/>
        </w:numPr>
        <w:tabs>
          <w:tab w:val="clear" w:pos="390"/>
          <w:tab w:val="num" w:pos="0"/>
        </w:tabs>
        <w:suppressAutoHyphens/>
        <w:spacing w:after="0" w:line="240" w:lineRule="auto"/>
        <w:ind w:left="0" w:firstLine="330"/>
        <w:jc w:val="both"/>
        <w:rPr>
          <w:rFonts w:ascii="Times New Roman" w:hAnsi="Times New Roman" w:cs="Times New Roman"/>
          <w:sz w:val="24"/>
          <w:szCs w:val="24"/>
        </w:rPr>
      </w:pPr>
      <w:r w:rsidRPr="00787CB5">
        <w:rPr>
          <w:rFonts w:ascii="Times New Roman" w:hAnsi="Times New Roman" w:cs="Times New Roman"/>
          <w:sz w:val="24"/>
          <w:szCs w:val="24"/>
        </w:rPr>
        <w:t>Съгласни сме/не сме съгласни да наемем цялата болнична кухня и прилежащите й помещения,</w:t>
      </w:r>
      <w:r w:rsidRPr="00787CB5">
        <w:rPr>
          <w:rFonts w:ascii="Times New Roman" w:hAnsi="Times New Roman" w:cs="Times New Roman"/>
          <w:sz w:val="24"/>
          <w:szCs w:val="24"/>
          <w:lang w:val="ru-RU"/>
        </w:rPr>
        <w:t xml:space="preserve"> както и заведение за бързо хранене</w:t>
      </w:r>
      <w:r w:rsidRPr="00787CB5">
        <w:rPr>
          <w:rFonts w:ascii="Times New Roman" w:hAnsi="Times New Roman" w:cs="Times New Roman"/>
          <w:sz w:val="24"/>
          <w:szCs w:val="24"/>
        </w:rPr>
        <w:t xml:space="preserve"> срещу месечна наемна цена, определена от лицензиран оценител.</w:t>
      </w:r>
    </w:p>
    <w:p w:rsidR="00471364" w:rsidRPr="00787CB5" w:rsidRDefault="00471364" w:rsidP="0029729E">
      <w:pPr>
        <w:spacing w:after="0" w:line="240" w:lineRule="auto"/>
        <w:ind w:left="720"/>
        <w:jc w:val="both"/>
        <w:rPr>
          <w:rFonts w:ascii="Times New Roman" w:hAnsi="Times New Roman" w:cs="Times New Roman"/>
          <w:sz w:val="24"/>
          <w:szCs w:val="24"/>
        </w:rPr>
      </w:pPr>
      <w:r w:rsidRPr="00787CB5">
        <w:rPr>
          <w:rFonts w:ascii="Times New Roman" w:hAnsi="Times New Roman" w:cs="Times New Roman"/>
          <w:sz w:val="24"/>
          <w:szCs w:val="24"/>
        </w:rPr>
        <w:t>При изпълнение на поръчката .............................................. подизпълнители:*</w:t>
      </w:r>
      <w:r w:rsidRPr="00787CB5">
        <w:rPr>
          <w:rFonts w:ascii="Times New Roman" w:hAnsi="Times New Roman" w:cs="Times New Roman"/>
          <w:sz w:val="24"/>
          <w:szCs w:val="24"/>
        </w:rPr>
        <w:tab/>
      </w:r>
      <w:r w:rsidRPr="00787CB5">
        <w:rPr>
          <w:rFonts w:ascii="Times New Roman" w:hAnsi="Times New Roman" w:cs="Times New Roman"/>
          <w:sz w:val="24"/>
          <w:szCs w:val="24"/>
        </w:rPr>
        <w:tab/>
      </w:r>
      <w:r w:rsidRPr="00787CB5">
        <w:rPr>
          <w:rFonts w:ascii="Times New Roman" w:hAnsi="Times New Roman" w:cs="Times New Roman"/>
          <w:sz w:val="24"/>
          <w:szCs w:val="24"/>
        </w:rPr>
        <w:tab/>
      </w:r>
      <w:r w:rsidRPr="00787CB5">
        <w:rPr>
          <w:rFonts w:ascii="Times New Roman" w:hAnsi="Times New Roman" w:cs="Times New Roman"/>
          <w:sz w:val="24"/>
          <w:szCs w:val="24"/>
        </w:rPr>
        <w:tab/>
        <w:t xml:space="preserve">      </w:t>
      </w:r>
      <w:r w:rsidRPr="00787CB5">
        <w:rPr>
          <w:rFonts w:ascii="Times New Roman" w:hAnsi="Times New Roman" w:cs="Times New Roman"/>
          <w:sz w:val="24"/>
          <w:szCs w:val="24"/>
        </w:rPr>
        <w:tab/>
      </w:r>
      <w:r w:rsidRPr="00787CB5">
        <w:rPr>
          <w:rFonts w:ascii="Times New Roman" w:hAnsi="Times New Roman" w:cs="Times New Roman"/>
          <w:sz w:val="24"/>
          <w:szCs w:val="24"/>
        </w:rPr>
        <w:tab/>
        <w:t>(ще ползваме/няма да ползваме)</w:t>
      </w:r>
    </w:p>
    <w:p w:rsidR="00471364" w:rsidRPr="00787CB5" w:rsidRDefault="00471364" w:rsidP="0029729E">
      <w:pPr>
        <w:spacing w:line="240" w:lineRule="auto"/>
        <w:ind w:firstLine="720"/>
        <w:jc w:val="both"/>
        <w:rPr>
          <w:rFonts w:ascii="Times New Roman" w:hAnsi="Times New Roman" w:cs="Times New Roman"/>
          <w:sz w:val="24"/>
          <w:szCs w:val="24"/>
        </w:rPr>
      </w:pPr>
      <w:r w:rsidRPr="00787CB5">
        <w:rPr>
          <w:rFonts w:ascii="Times New Roman" w:hAnsi="Times New Roman" w:cs="Times New Roman"/>
          <w:sz w:val="24"/>
          <w:szCs w:val="24"/>
        </w:rPr>
        <w:t>- Подизпълнител: …………………...…………………………………………………… ……………………………………………………………………………………………………….</w:t>
      </w:r>
    </w:p>
    <w:p w:rsidR="00471364" w:rsidRPr="00787CB5" w:rsidRDefault="00471364" w:rsidP="0029729E">
      <w:pPr>
        <w:spacing w:line="240" w:lineRule="auto"/>
        <w:ind w:firstLine="720"/>
        <w:jc w:val="both"/>
        <w:rPr>
          <w:rFonts w:ascii="Times New Roman" w:hAnsi="Times New Roman" w:cs="Times New Roman"/>
          <w:sz w:val="24"/>
          <w:szCs w:val="24"/>
        </w:rPr>
      </w:pPr>
      <w:r w:rsidRPr="00787CB5">
        <w:rPr>
          <w:rFonts w:ascii="Times New Roman" w:hAnsi="Times New Roman" w:cs="Times New Roman"/>
          <w:sz w:val="24"/>
          <w:szCs w:val="24"/>
        </w:rPr>
        <w:t>- % от общата стойност: ………………………………………………………………...</w:t>
      </w:r>
    </w:p>
    <w:p w:rsidR="00471364" w:rsidRPr="00787CB5" w:rsidRDefault="00471364" w:rsidP="0029729E">
      <w:pPr>
        <w:spacing w:line="240" w:lineRule="auto"/>
        <w:ind w:firstLine="720"/>
        <w:jc w:val="both"/>
        <w:rPr>
          <w:rFonts w:ascii="Times New Roman" w:hAnsi="Times New Roman" w:cs="Times New Roman"/>
          <w:sz w:val="24"/>
          <w:szCs w:val="24"/>
        </w:rPr>
      </w:pPr>
      <w:r w:rsidRPr="00787CB5">
        <w:rPr>
          <w:rFonts w:ascii="Times New Roman" w:hAnsi="Times New Roman" w:cs="Times New Roman"/>
          <w:sz w:val="24"/>
          <w:szCs w:val="24"/>
        </w:rPr>
        <w:t>- конкретна част от предмета на обществената поръчка, който ще изпълни подизпълнителя:………………………………………………………………………………….</w:t>
      </w:r>
    </w:p>
    <w:p w:rsidR="00471364" w:rsidRPr="00787CB5" w:rsidRDefault="00471364" w:rsidP="0029729E">
      <w:pPr>
        <w:spacing w:line="240" w:lineRule="auto"/>
        <w:ind w:firstLine="720"/>
        <w:jc w:val="both"/>
        <w:rPr>
          <w:rFonts w:ascii="Times New Roman" w:hAnsi="Times New Roman" w:cs="Times New Roman"/>
          <w:color w:val="FF0000"/>
          <w:sz w:val="24"/>
          <w:szCs w:val="24"/>
        </w:rPr>
      </w:pPr>
      <w:r w:rsidRPr="00787CB5">
        <w:rPr>
          <w:rFonts w:ascii="Times New Roman" w:hAnsi="Times New Roman" w:cs="Times New Roman"/>
          <w:sz w:val="24"/>
          <w:szCs w:val="24"/>
          <w:lang w:val="ru-RU"/>
        </w:rPr>
        <w:t xml:space="preserve">Предлаганата от нас цена </w:t>
      </w:r>
      <w:r w:rsidRPr="00787CB5">
        <w:rPr>
          <w:rFonts w:ascii="Times New Roman" w:hAnsi="Times New Roman" w:cs="Times New Roman"/>
          <w:sz w:val="24"/>
          <w:szCs w:val="24"/>
        </w:rPr>
        <w:t>в лева без</w:t>
      </w:r>
      <w:r w:rsidRPr="00787CB5">
        <w:rPr>
          <w:rFonts w:ascii="Times New Roman" w:hAnsi="Times New Roman" w:cs="Times New Roman"/>
          <w:sz w:val="24"/>
          <w:szCs w:val="24"/>
          <w:lang w:val="ru-RU"/>
        </w:rPr>
        <w:t xml:space="preserve"> ДДС е посочена в плик - "Предлагани ценови параметър" - неразделна част от офертата</w:t>
      </w:r>
      <w:r w:rsidRPr="00787CB5">
        <w:rPr>
          <w:rFonts w:ascii="Times New Roman" w:hAnsi="Times New Roman" w:cs="Times New Roman"/>
          <w:sz w:val="24"/>
          <w:szCs w:val="24"/>
        </w:rPr>
        <w:t>, като в</w:t>
      </w:r>
      <w:r w:rsidRPr="00787CB5">
        <w:rPr>
          <w:rFonts w:ascii="Times New Roman" w:hAnsi="Times New Roman" w:cs="Times New Roman"/>
          <w:sz w:val="24"/>
          <w:szCs w:val="24"/>
          <w:lang w:val="ru-RU"/>
        </w:rPr>
        <w:t xml:space="preserve"> плика се съдържа само предложената цена </w:t>
      </w:r>
      <w:r w:rsidRPr="00787CB5">
        <w:rPr>
          <w:rFonts w:ascii="Times New Roman" w:hAnsi="Times New Roman" w:cs="Times New Roman"/>
          <w:sz w:val="24"/>
          <w:szCs w:val="24"/>
        </w:rPr>
        <w:t xml:space="preserve"> без ДДС </w:t>
      </w:r>
      <w:r w:rsidRPr="00787CB5">
        <w:rPr>
          <w:rFonts w:ascii="Times New Roman" w:hAnsi="Times New Roman" w:cs="Times New Roman"/>
          <w:sz w:val="24"/>
          <w:szCs w:val="24"/>
          <w:lang w:val="ru-RU"/>
        </w:rPr>
        <w:t xml:space="preserve">на </w:t>
      </w:r>
      <w:r w:rsidRPr="00787CB5">
        <w:rPr>
          <w:rFonts w:ascii="Times New Roman" w:hAnsi="Times New Roman" w:cs="Times New Roman"/>
          <w:sz w:val="24"/>
          <w:szCs w:val="24"/>
        </w:rPr>
        <w:t>изпълнение на поръчката</w:t>
      </w:r>
      <w:r w:rsidR="004063E2">
        <w:rPr>
          <w:rFonts w:ascii="Times New Roman" w:hAnsi="Times New Roman" w:cs="Times New Roman"/>
          <w:sz w:val="24"/>
          <w:szCs w:val="24"/>
          <w:lang w:val="ru-RU"/>
        </w:rPr>
        <w:t>.</w:t>
      </w:r>
    </w:p>
    <w:p w:rsidR="00471364" w:rsidRPr="00787CB5" w:rsidRDefault="00471364" w:rsidP="0029729E">
      <w:pPr>
        <w:spacing w:line="240" w:lineRule="auto"/>
        <w:ind w:firstLine="720"/>
        <w:jc w:val="both"/>
        <w:rPr>
          <w:rFonts w:ascii="Times New Roman" w:hAnsi="Times New Roman" w:cs="Times New Roman"/>
          <w:sz w:val="24"/>
          <w:szCs w:val="24"/>
        </w:rPr>
      </w:pPr>
      <w:r w:rsidRPr="00787CB5">
        <w:rPr>
          <w:rFonts w:ascii="Times New Roman" w:hAnsi="Times New Roman" w:cs="Times New Roman"/>
          <w:sz w:val="24"/>
          <w:szCs w:val="24"/>
        </w:rPr>
        <w:t xml:space="preserve">Заявяваме, че ако бъдем избрани за изпълнители на обществената поръчка, до подписване на договора настоящото заявление ще представлява споразумение между нас и възложителя, което ще бъде безусловно гарантирано от внесената гаранция за участие. </w:t>
      </w:r>
    </w:p>
    <w:p w:rsidR="00471364" w:rsidRPr="00787CB5" w:rsidRDefault="00471364" w:rsidP="0029729E">
      <w:pPr>
        <w:spacing w:line="240" w:lineRule="auto"/>
        <w:ind w:firstLine="720"/>
        <w:jc w:val="both"/>
        <w:rPr>
          <w:rFonts w:ascii="Times New Roman" w:hAnsi="Times New Roman" w:cs="Times New Roman"/>
          <w:sz w:val="24"/>
          <w:szCs w:val="24"/>
        </w:rPr>
      </w:pPr>
      <w:r w:rsidRPr="00787CB5">
        <w:rPr>
          <w:rFonts w:ascii="Times New Roman" w:hAnsi="Times New Roman" w:cs="Times New Roman"/>
          <w:sz w:val="24"/>
          <w:szCs w:val="24"/>
        </w:rPr>
        <w:t>Заявяваме, че ако процедурата по възлагане бъде спечелена от нас, в три дневен срок след получаване на поканата за подписване на договора и след съгласуване с Възложителя ще внесем гаранцията за изпълнение в размер на 2 % от стойността на поръчката и ще представим документи от съответните компетентни органи за удостоверяване на обстоятелствата по чл.54, ал.1 от ЗОП.</w:t>
      </w:r>
    </w:p>
    <w:p w:rsidR="00471364" w:rsidRPr="00787CB5" w:rsidRDefault="00471364" w:rsidP="0029729E">
      <w:pPr>
        <w:spacing w:line="240" w:lineRule="auto"/>
        <w:ind w:firstLine="720"/>
        <w:jc w:val="both"/>
        <w:rPr>
          <w:rFonts w:ascii="Times New Roman" w:hAnsi="Times New Roman" w:cs="Times New Roman"/>
          <w:sz w:val="24"/>
          <w:szCs w:val="24"/>
        </w:rPr>
      </w:pPr>
      <w:r w:rsidRPr="00787CB5">
        <w:rPr>
          <w:rFonts w:ascii="Times New Roman" w:hAnsi="Times New Roman" w:cs="Times New Roman"/>
          <w:sz w:val="24"/>
          <w:szCs w:val="24"/>
        </w:rPr>
        <w:t>Прилагаме подписан списък на документите, съдържащи се в офертата.</w:t>
      </w:r>
    </w:p>
    <w:p w:rsidR="00471364" w:rsidRPr="00787CB5" w:rsidRDefault="00471364" w:rsidP="0029729E">
      <w:pPr>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 xml:space="preserve">Дата: ...................2018 г.                          Управител: ...............................   </w:t>
      </w:r>
    </w:p>
    <w:p w:rsidR="00471364" w:rsidRPr="00787CB5" w:rsidRDefault="00471364" w:rsidP="0029729E">
      <w:pPr>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 xml:space="preserve">                                                                          Име, фамилия, подпис и печат</w:t>
      </w:r>
    </w:p>
    <w:p w:rsidR="00471364" w:rsidRPr="00787CB5" w:rsidRDefault="00471364" w:rsidP="0029729E">
      <w:pPr>
        <w:numPr>
          <w:ilvl w:val="0"/>
          <w:numId w:val="47"/>
        </w:numPr>
        <w:tabs>
          <w:tab w:val="left" w:pos="720"/>
        </w:tabs>
        <w:suppressAutoHyphens/>
        <w:spacing w:after="0" w:line="240" w:lineRule="auto"/>
        <w:jc w:val="both"/>
        <w:rPr>
          <w:rFonts w:ascii="Times New Roman" w:hAnsi="Times New Roman" w:cs="Times New Roman"/>
          <w:sz w:val="24"/>
          <w:szCs w:val="24"/>
        </w:rPr>
      </w:pPr>
      <w:r w:rsidRPr="00787CB5">
        <w:rPr>
          <w:rFonts w:ascii="Times New Roman" w:hAnsi="Times New Roman" w:cs="Times New Roman"/>
          <w:sz w:val="24"/>
          <w:szCs w:val="24"/>
        </w:rPr>
        <w:t xml:space="preserve">в случай, че кандидатът предвижда участие на подизпълнители. </w:t>
      </w:r>
    </w:p>
    <w:p w:rsidR="00471364" w:rsidRPr="00787CB5" w:rsidRDefault="00471364" w:rsidP="0029729E">
      <w:pPr>
        <w:pStyle w:val="32"/>
        <w:ind w:left="720"/>
        <w:rPr>
          <w:rFonts w:ascii="Times New Roman" w:hAnsi="Times New Roman" w:cs="Times New Roman"/>
          <w:bCs/>
          <w:color w:val="333333"/>
        </w:rPr>
      </w:pPr>
    </w:p>
    <w:p w:rsidR="00313C15" w:rsidRDefault="00313C15" w:rsidP="0029729E">
      <w:pPr>
        <w:spacing w:line="240" w:lineRule="auto"/>
        <w:ind w:left="7080" w:firstLine="708"/>
        <w:rPr>
          <w:rFonts w:ascii="Times New Roman" w:hAnsi="Times New Roman" w:cs="Times New Roman"/>
          <w:i/>
          <w:iCs/>
          <w:sz w:val="24"/>
          <w:szCs w:val="24"/>
        </w:rPr>
      </w:pPr>
    </w:p>
    <w:p w:rsidR="004063E2" w:rsidRDefault="004063E2" w:rsidP="0029729E">
      <w:pPr>
        <w:spacing w:line="240" w:lineRule="auto"/>
        <w:ind w:left="7080" w:firstLine="708"/>
        <w:rPr>
          <w:rFonts w:ascii="Times New Roman" w:hAnsi="Times New Roman" w:cs="Times New Roman"/>
          <w:i/>
          <w:iCs/>
          <w:sz w:val="24"/>
          <w:szCs w:val="24"/>
        </w:rPr>
      </w:pPr>
    </w:p>
    <w:p w:rsidR="004063E2" w:rsidRDefault="004063E2" w:rsidP="0029729E">
      <w:pPr>
        <w:spacing w:line="240" w:lineRule="auto"/>
        <w:ind w:left="7080" w:firstLine="708"/>
        <w:rPr>
          <w:rFonts w:ascii="Times New Roman" w:hAnsi="Times New Roman" w:cs="Times New Roman"/>
          <w:i/>
          <w:iCs/>
          <w:sz w:val="24"/>
          <w:szCs w:val="24"/>
        </w:rPr>
      </w:pPr>
    </w:p>
    <w:p w:rsidR="004063E2" w:rsidRDefault="004063E2" w:rsidP="0029729E">
      <w:pPr>
        <w:spacing w:line="240" w:lineRule="auto"/>
        <w:ind w:left="7080" w:firstLine="708"/>
        <w:rPr>
          <w:rFonts w:ascii="Times New Roman" w:hAnsi="Times New Roman" w:cs="Times New Roman"/>
          <w:i/>
          <w:iCs/>
          <w:sz w:val="24"/>
          <w:szCs w:val="24"/>
        </w:rPr>
      </w:pPr>
    </w:p>
    <w:p w:rsidR="004063E2" w:rsidRDefault="004063E2" w:rsidP="0029729E">
      <w:pPr>
        <w:spacing w:line="240" w:lineRule="auto"/>
        <w:ind w:left="7080" w:firstLine="708"/>
        <w:rPr>
          <w:rFonts w:ascii="Times New Roman" w:hAnsi="Times New Roman" w:cs="Times New Roman"/>
          <w:i/>
          <w:iCs/>
          <w:sz w:val="24"/>
          <w:szCs w:val="24"/>
        </w:rPr>
      </w:pPr>
    </w:p>
    <w:p w:rsidR="004063E2" w:rsidRDefault="004063E2" w:rsidP="0029729E">
      <w:pPr>
        <w:spacing w:line="240" w:lineRule="auto"/>
        <w:ind w:left="7080" w:firstLine="708"/>
        <w:rPr>
          <w:rFonts w:ascii="Times New Roman" w:hAnsi="Times New Roman" w:cs="Times New Roman"/>
          <w:i/>
          <w:iCs/>
          <w:sz w:val="24"/>
          <w:szCs w:val="24"/>
        </w:rPr>
      </w:pPr>
    </w:p>
    <w:p w:rsidR="004063E2" w:rsidRPr="00787CB5" w:rsidRDefault="004063E2" w:rsidP="0029729E">
      <w:pPr>
        <w:spacing w:line="240" w:lineRule="auto"/>
        <w:ind w:left="7080" w:firstLine="708"/>
        <w:rPr>
          <w:rFonts w:ascii="Times New Roman" w:hAnsi="Times New Roman" w:cs="Times New Roman"/>
          <w:i/>
          <w:iCs/>
          <w:sz w:val="24"/>
          <w:szCs w:val="24"/>
        </w:rPr>
      </w:pPr>
    </w:p>
    <w:p w:rsidR="00471364" w:rsidRPr="00787CB5" w:rsidRDefault="00471364" w:rsidP="0029729E">
      <w:pPr>
        <w:spacing w:line="240" w:lineRule="auto"/>
        <w:ind w:left="7080" w:firstLine="708"/>
        <w:rPr>
          <w:rFonts w:ascii="Times New Roman" w:eastAsia="MS ??" w:hAnsi="Times New Roman" w:cs="Times New Roman"/>
          <w:i/>
          <w:iCs/>
          <w:sz w:val="24"/>
          <w:szCs w:val="24"/>
          <w:lang w:eastAsia="bg-BG"/>
        </w:rPr>
      </w:pPr>
      <w:r w:rsidRPr="00787CB5">
        <w:rPr>
          <w:rFonts w:ascii="Times New Roman" w:hAnsi="Times New Roman" w:cs="Times New Roman"/>
          <w:i/>
          <w:iCs/>
          <w:sz w:val="24"/>
          <w:szCs w:val="24"/>
        </w:rPr>
        <w:lastRenderedPageBreak/>
        <w:t xml:space="preserve">Образец № </w:t>
      </w:r>
      <w:r w:rsidR="00075F36">
        <w:rPr>
          <w:rFonts w:ascii="Times New Roman" w:hAnsi="Times New Roman" w:cs="Times New Roman"/>
          <w:i/>
          <w:iCs/>
          <w:sz w:val="24"/>
          <w:szCs w:val="24"/>
        </w:rPr>
        <w:t>8</w:t>
      </w:r>
    </w:p>
    <w:p w:rsidR="00471364" w:rsidRPr="00787CB5" w:rsidRDefault="00471364" w:rsidP="0029729E">
      <w:pPr>
        <w:widowControl w:val="0"/>
        <w:autoSpaceDE w:val="0"/>
        <w:autoSpaceDN w:val="0"/>
        <w:adjustRightInd w:val="0"/>
        <w:spacing w:after="120" w:line="240" w:lineRule="auto"/>
        <w:jc w:val="center"/>
        <w:outlineLvl w:val="0"/>
        <w:rPr>
          <w:rFonts w:ascii="Times New Roman" w:eastAsia="MS ??" w:hAnsi="Times New Roman" w:cs="Times New Roman"/>
          <w:bCs/>
          <w:color w:val="000000"/>
          <w:sz w:val="24"/>
          <w:szCs w:val="24"/>
          <w:lang w:eastAsia="bg-BG"/>
        </w:rPr>
      </w:pPr>
      <w:r w:rsidRPr="00787CB5">
        <w:rPr>
          <w:rFonts w:ascii="Times New Roman" w:eastAsia="MS ??" w:hAnsi="Times New Roman" w:cs="Times New Roman"/>
          <w:bCs/>
          <w:color w:val="000000"/>
          <w:sz w:val="24"/>
          <w:szCs w:val="24"/>
          <w:lang w:eastAsia="bg-BG"/>
        </w:rPr>
        <w:t>ЦЕНОВО ПРЕДЛОЖЕНИЕ</w:t>
      </w:r>
    </w:p>
    <w:p w:rsidR="00471364" w:rsidRPr="00787CB5" w:rsidRDefault="00471364" w:rsidP="0029729E">
      <w:pPr>
        <w:widowControl w:val="0"/>
        <w:autoSpaceDE w:val="0"/>
        <w:autoSpaceDN w:val="0"/>
        <w:adjustRightInd w:val="0"/>
        <w:spacing w:after="120" w:line="240" w:lineRule="auto"/>
        <w:jc w:val="center"/>
        <w:outlineLvl w:val="0"/>
        <w:rPr>
          <w:rFonts w:ascii="Times New Roman" w:eastAsia="MS ??" w:hAnsi="Times New Roman" w:cs="Times New Roman"/>
          <w:bCs/>
          <w:color w:val="000000"/>
          <w:sz w:val="24"/>
          <w:szCs w:val="24"/>
          <w:lang w:eastAsia="bg-BG"/>
        </w:rPr>
      </w:pPr>
    </w:p>
    <w:p w:rsidR="00471364" w:rsidRPr="00787CB5" w:rsidRDefault="00471364" w:rsidP="0029729E">
      <w:pPr>
        <w:shd w:val="clear" w:color="auto" w:fill="FFFFFF"/>
        <w:spacing w:line="240" w:lineRule="auto"/>
        <w:jc w:val="both"/>
        <w:rPr>
          <w:rFonts w:ascii="Times New Roman" w:hAnsi="Times New Roman" w:cs="Times New Roman"/>
          <w:sz w:val="24"/>
          <w:szCs w:val="24"/>
        </w:rPr>
      </w:pPr>
      <w:r w:rsidRPr="00787CB5">
        <w:rPr>
          <w:rFonts w:ascii="Times New Roman" w:hAnsi="Times New Roman" w:cs="Times New Roman"/>
          <w:sz w:val="24"/>
          <w:szCs w:val="24"/>
        </w:rPr>
        <w:t xml:space="preserve">Във връзка с провежданата открита процедура с </w:t>
      </w:r>
      <w:r w:rsidR="008713ED" w:rsidRPr="00787CB5">
        <w:rPr>
          <w:rFonts w:ascii="Times New Roman" w:hAnsi="Times New Roman" w:cs="Times New Roman"/>
          <w:sz w:val="24"/>
          <w:szCs w:val="24"/>
          <w:lang w:val="ru-RU"/>
        </w:rPr>
        <w:t>«Ежедневна доставка на храна за пациенти на МБАЛ ”Д-р Никола Василиев” АД, гр.Кюстендил, при предварително заявяване на необходимото количество ястия по менюта на възложителя, като храната се приготвя на територията на възложителя</w:t>
      </w:r>
      <w:r w:rsidR="008713ED" w:rsidRPr="00787CB5">
        <w:rPr>
          <w:rFonts w:ascii="Times New Roman" w:hAnsi="Times New Roman" w:cs="Times New Roman"/>
          <w:sz w:val="24"/>
          <w:szCs w:val="24"/>
        </w:rPr>
        <w:t>”</w:t>
      </w:r>
      <w:r w:rsidRPr="00787CB5">
        <w:rPr>
          <w:rFonts w:ascii="Times New Roman" w:hAnsi="Times New Roman" w:cs="Times New Roman"/>
          <w:sz w:val="24"/>
          <w:szCs w:val="24"/>
        </w:rPr>
        <w:t>, фирма ……………………………… …………………………………. предлага следното:</w:t>
      </w:r>
    </w:p>
    <w:p w:rsidR="00471364" w:rsidRPr="00787CB5" w:rsidRDefault="00471364" w:rsidP="0029729E">
      <w:pPr>
        <w:shd w:val="clear" w:color="auto" w:fill="FFFFFF"/>
        <w:spacing w:line="240" w:lineRule="auto"/>
        <w:ind w:firstLine="720"/>
        <w:jc w:val="both"/>
        <w:rPr>
          <w:rFonts w:ascii="Times New Roman" w:hAnsi="Times New Roman" w:cs="Times New Roman"/>
          <w:sz w:val="24"/>
          <w:szCs w:val="24"/>
        </w:rPr>
      </w:pPr>
      <w:r w:rsidRPr="00787CB5">
        <w:rPr>
          <w:rFonts w:ascii="Times New Roman" w:hAnsi="Times New Roman" w:cs="Times New Roman"/>
          <w:sz w:val="24"/>
          <w:szCs w:val="24"/>
        </w:rPr>
        <w:t>(наименование на участника, адрес на управление)</w:t>
      </w:r>
    </w:p>
    <w:p w:rsidR="008713ED" w:rsidRPr="00787CB5" w:rsidRDefault="008713ED" w:rsidP="0029729E">
      <w:pPr>
        <w:pStyle w:val="a6"/>
        <w:rPr>
          <w:lang w:val="ru-RU"/>
        </w:rPr>
      </w:pPr>
      <w:r w:rsidRPr="00787CB5">
        <w:t>1</w:t>
      </w:r>
      <w:r w:rsidRPr="00787CB5">
        <w:rPr>
          <w:lang w:val="ru-RU"/>
        </w:rPr>
        <w:t>. ЦЕНА</w:t>
      </w:r>
    </w:p>
    <w:p w:rsidR="008713ED" w:rsidRPr="00787CB5" w:rsidRDefault="008713ED" w:rsidP="0029729E">
      <w:pPr>
        <w:spacing w:line="240" w:lineRule="auto"/>
        <w:jc w:val="both"/>
        <w:rPr>
          <w:rFonts w:ascii="Times New Roman" w:hAnsi="Times New Roman" w:cs="Times New Roman"/>
          <w:sz w:val="24"/>
          <w:szCs w:val="24"/>
        </w:rPr>
      </w:pPr>
      <w:r w:rsidRPr="00787CB5">
        <w:rPr>
          <w:rFonts w:ascii="Times New Roman" w:hAnsi="Times New Roman" w:cs="Times New Roman"/>
          <w:sz w:val="24"/>
          <w:szCs w:val="24"/>
          <w:lang w:val="ru-RU"/>
        </w:rPr>
        <w:t xml:space="preserve">         </w:t>
      </w:r>
      <w:r w:rsidRPr="00787CB5">
        <w:rPr>
          <w:rFonts w:ascii="Times New Roman" w:hAnsi="Times New Roman" w:cs="Times New Roman"/>
          <w:sz w:val="24"/>
          <w:szCs w:val="24"/>
        </w:rPr>
        <w:tab/>
      </w:r>
      <w:r w:rsidRPr="00787CB5">
        <w:rPr>
          <w:rFonts w:ascii="Times New Roman" w:hAnsi="Times New Roman" w:cs="Times New Roman"/>
          <w:sz w:val="24"/>
          <w:szCs w:val="24"/>
          <w:lang w:val="ru-RU"/>
        </w:rPr>
        <w:t xml:space="preserve">Общата цена  на офертата на база </w:t>
      </w:r>
      <w:r w:rsidRPr="00787CB5">
        <w:rPr>
          <w:rFonts w:ascii="Times New Roman" w:hAnsi="Times New Roman" w:cs="Times New Roman"/>
          <w:sz w:val="24"/>
          <w:szCs w:val="24"/>
        </w:rPr>
        <w:t>отделни</w:t>
      </w:r>
      <w:r w:rsidRPr="00787CB5">
        <w:rPr>
          <w:rFonts w:ascii="Times New Roman" w:hAnsi="Times New Roman" w:cs="Times New Roman"/>
          <w:sz w:val="24"/>
          <w:szCs w:val="24"/>
          <w:lang w:val="ru-RU"/>
        </w:rPr>
        <w:t xml:space="preserve"> менюта е: ............................................. лв. без ДДС</w:t>
      </w:r>
      <w:r w:rsidR="004063E2">
        <w:rPr>
          <w:rFonts w:ascii="Times New Roman" w:hAnsi="Times New Roman" w:cs="Times New Roman"/>
          <w:sz w:val="24"/>
          <w:szCs w:val="24"/>
          <w:lang w:val="ru-RU"/>
        </w:rPr>
        <w:t>.</w:t>
      </w:r>
    </w:p>
    <w:p w:rsidR="008713ED" w:rsidRPr="00787CB5" w:rsidRDefault="008713ED" w:rsidP="0029729E">
      <w:pPr>
        <w:spacing w:line="240" w:lineRule="auto"/>
        <w:ind w:firstLine="720"/>
        <w:rPr>
          <w:rFonts w:ascii="Times New Roman" w:hAnsi="Times New Roman" w:cs="Times New Roman"/>
          <w:sz w:val="24"/>
          <w:szCs w:val="24"/>
          <w:lang w:val="ru-RU"/>
        </w:rPr>
      </w:pPr>
      <w:r w:rsidRPr="00787CB5">
        <w:rPr>
          <w:rFonts w:ascii="Times New Roman" w:hAnsi="Times New Roman" w:cs="Times New Roman"/>
          <w:sz w:val="24"/>
          <w:szCs w:val="24"/>
          <w:lang w:val="ru-RU"/>
        </w:rPr>
        <w:t>Така предложената цена не подлежи на увеличение.</w:t>
      </w:r>
    </w:p>
    <w:p w:rsidR="008713ED" w:rsidRPr="004063E2" w:rsidRDefault="008713ED" w:rsidP="0029729E">
      <w:pPr>
        <w:spacing w:line="240" w:lineRule="auto"/>
        <w:ind w:firstLine="720"/>
        <w:jc w:val="both"/>
        <w:rPr>
          <w:rFonts w:ascii="Times New Roman" w:hAnsi="Times New Roman" w:cs="Times New Roman"/>
          <w:sz w:val="24"/>
          <w:szCs w:val="24"/>
          <w:lang w:val="ru-RU"/>
        </w:rPr>
      </w:pPr>
      <w:r w:rsidRPr="00787CB5">
        <w:rPr>
          <w:rFonts w:ascii="Times New Roman" w:hAnsi="Times New Roman" w:cs="Times New Roman"/>
          <w:sz w:val="24"/>
          <w:szCs w:val="24"/>
          <w:lang w:val="ru-RU"/>
        </w:rPr>
        <w:t xml:space="preserve">● Посочената цена включва всички разходи по изпълнение на обекта на процедурата </w:t>
      </w:r>
      <w:r w:rsidRPr="00787CB5">
        <w:rPr>
          <w:rFonts w:ascii="Times New Roman" w:hAnsi="Times New Roman" w:cs="Times New Roman"/>
          <w:sz w:val="24"/>
          <w:szCs w:val="24"/>
        </w:rPr>
        <w:t xml:space="preserve">и </w:t>
      </w:r>
      <w:r w:rsidRPr="004063E2">
        <w:rPr>
          <w:rFonts w:ascii="Times New Roman" w:hAnsi="Times New Roman" w:cs="Times New Roman"/>
          <w:sz w:val="24"/>
          <w:szCs w:val="24"/>
        </w:rPr>
        <w:t>разпределение на храната по отделения от служител на изпълнителя.</w:t>
      </w:r>
    </w:p>
    <w:p w:rsidR="008713ED" w:rsidRPr="004063E2" w:rsidRDefault="008713ED" w:rsidP="0029729E">
      <w:pPr>
        <w:suppressAutoHyphens/>
        <w:spacing w:line="240" w:lineRule="auto"/>
        <w:ind w:firstLine="720"/>
        <w:jc w:val="both"/>
        <w:rPr>
          <w:rFonts w:ascii="Times New Roman" w:hAnsi="Times New Roman" w:cs="Times New Roman"/>
          <w:sz w:val="24"/>
          <w:szCs w:val="24"/>
          <w:u w:val="single"/>
        </w:rPr>
      </w:pPr>
      <w:r w:rsidRPr="004063E2">
        <w:rPr>
          <w:rFonts w:ascii="Times New Roman" w:hAnsi="Times New Roman" w:cs="Times New Roman"/>
          <w:sz w:val="24"/>
          <w:szCs w:val="24"/>
          <w:lang w:val="ru-RU"/>
        </w:rPr>
        <w:t>● При несъответствие между предложените единични и обща цена, валидни ще бъдат единичните цени на офертата. В случай, че бъде открито такова несъответствие, ще бъдем задължени да приведем общата цена в съответствие с единичните цени на офертата.</w:t>
      </w:r>
    </w:p>
    <w:p w:rsidR="008713ED" w:rsidRPr="004063E2" w:rsidRDefault="008713ED" w:rsidP="0029729E">
      <w:pPr>
        <w:suppressAutoHyphens/>
        <w:spacing w:line="240" w:lineRule="auto"/>
        <w:ind w:firstLine="720"/>
        <w:jc w:val="both"/>
        <w:rPr>
          <w:rFonts w:ascii="Times New Roman" w:hAnsi="Times New Roman" w:cs="Times New Roman"/>
          <w:sz w:val="24"/>
          <w:szCs w:val="24"/>
        </w:rPr>
      </w:pPr>
      <w:r w:rsidRPr="004063E2">
        <w:rPr>
          <w:rFonts w:ascii="Times New Roman" w:hAnsi="Times New Roman" w:cs="Times New Roman"/>
          <w:sz w:val="24"/>
          <w:szCs w:val="24"/>
          <w:lang w:val="ru-RU"/>
        </w:rPr>
        <w:t xml:space="preserve">● </w:t>
      </w:r>
      <w:r w:rsidRPr="004063E2">
        <w:rPr>
          <w:rFonts w:ascii="Times New Roman" w:hAnsi="Times New Roman" w:cs="Times New Roman"/>
          <w:sz w:val="24"/>
          <w:szCs w:val="24"/>
        </w:rPr>
        <w:t>Заявяваме, че оферираните цени на отделните менюта са приложени на хартиен и на магнитен носител като неразделна част от офертата.</w:t>
      </w:r>
    </w:p>
    <w:p w:rsidR="008713ED" w:rsidRPr="004063E2" w:rsidRDefault="008713ED" w:rsidP="0029729E">
      <w:pPr>
        <w:suppressAutoHyphens/>
        <w:spacing w:line="240" w:lineRule="auto"/>
        <w:ind w:firstLine="720"/>
        <w:jc w:val="both"/>
        <w:rPr>
          <w:rFonts w:ascii="Times New Roman" w:hAnsi="Times New Roman" w:cs="Times New Roman"/>
          <w:sz w:val="24"/>
          <w:szCs w:val="24"/>
        </w:rPr>
      </w:pPr>
      <w:r w:rsidRPr="004063E2">
        <w:rPr>
          <w:rFonts w:ascii="Times New Roman" w:hAnsi="Times New Roman" w:cs="Times New Roman"/>
          <w:sz w:val="24"/>
          <w:szCs w:val="24"/>
          <w:lang w:val="ru-RU"/>
        </w:rPr>
        <w:t>●</w:t>
      </w:r>
      <w:r w:rsidRPr="004063E2">
        <w:rPr>
          <w:rFonts w:ascii="Times New Roman" w:hAnsi="Times New Roman" w:cs="Times New Roman"/>
          <w:sz w:val="24"/>
          <w:szCs w:val="24"/>
        </w:rPr>
        <w:t xml:space="preserve"> Задължително условие за допустимост на ценовото предложение е оферирането на всички</w:t>
      </w:r>
      <w:r w:rsidRPr="004063E2">
        <w:rPr>
          <w:rFonts w:ascii="Times New Roman" w:hAnsi="Times New Roman" w:cs="Times New Roman"/>
          <w:sz w:val="24"/>
          <w:szCs w:val="24"/>
          <w:lang w:val="ru-RU"/>
        </w:rPr>
        <w:t xml:space="preserve"> изброени менюта</w:t>
      </w:r>
      <w:r w:rsidRPr="004063E2">
        <w:rPr>
          <w:rFonts w:ascii="Times New Roman" w:hAnsi="Times New Roman" w:cs="Times New Roman"/>
          <w:sz w:val="24"/>
          <w:szCs w:val="24"/>
        </w:rPr>
        <w:t>.</w:t>
      </w:r>
    </w:p>
    <w:p w:rsidR="00471364" w:rsidRPr="004063E2" w:rsidRDefault="00471364" w:rsidP="0029729E">
      <w:pPr>
        <w:suppressAutoHyphens/>
        <w:spacing w:line="240" w:lineRule="auto"/>
        <w:ind w:firstLine="720"/>
        <w:jc w:val="both"/>
        <w:rPr>
          <w:rFonts w:ascii="Times New Roman" w:hAnsi="Times New Roman" w:cs="Times New Roman"/>
          <w:iCs/>
          <w:sz w:val="24"/>
          <w:szCs w:val="24"/>
          <w:lang w:val="ru-RU"/>
        </w:rPr>
      </w:pPr>
      <w:r w:rsidRPr="004063E2">
        <w:rPr>
          <w:rFonts w:ascii="Times New Roman" w:hAnsi="Times New Roman" w:cs="Times New Roman"/>
          <w:iCs/>
          <w:sz w:val="24"/>
          <w:szCs w:val="24"/>
        </w:rPr>
        <w:t xml:space="preserve">• </w:t>
      </w:r>
      <w:r w:rsidRPr="004063E2">
        <w:rPr>
          <w:rFonts w:ascii="Times New Roman" w:hAnsi="Times New Roman" w:cs="Times New Roman"/>
          <w:iCs/>
          <w:sz w:val="24"/>
          <w:szCs w:val="24"/>
          <w:lang w:val="ru-RU"/>
        </w:rPr>
        <w:t xml:space="preserve">В плик – Предлагани ценови параметри </w:t>
      </w:r>
      <w:r w:rsidRPr="004063E2">
        <w:rPr>
          <w:rFonts w:ascii="Times New Roman" w:hAnsi="Times New Roman" w:cs="Times New Roman"/>
          <w:iCs/>
          <w:sz w:val="24"/>
          <w:szCs w:val="24"/>
        </w:rPr>
        <w:t xml:space="preserve">да </w:t>
      </w:r>
      <w:r w:rsidRPr="004063E2">
        <w:rPr>
          <w:rFonts w:ascii="Times New Roman" w:hAnsi="Times New Roman" w:cs="Times New Roman"/>
          <w:iCs/>
          <w:sz w:val="24"/>
          <w:szCs w:val="24"/>
          <w:lang w:val="ru-RU"/>
        </w:rPr>
        <w:t xml:space="preserve">се съдържа само предложената цена </w:t>
      </w:r>
      <w:r w:rsidRPr="004063E2">
        <w:rPr>
          <w:rFonts w:ascii="Times New Roman" w:hAnsi="Times New Roman" w:cs="Times New Roman"/>
          <w:iCs/>
          <w:sz w:val="24"/>
          <w:szCs w:val="24"/>
        </w:rPr>
        <w:t xml:space="preserve">без ДДС </w:t>
      </w:r>
      <w:r w:rsidRPr="004063E2">
        <w:rPr>
          <w:rFonts w:ascii="Times New Roman" w:hAnsi="Times New Roman" w:cs="Times New Roman"/>
          <w:iCs/>
          <w:sz w:val="24"/>
          <w:szCs w:val="24"/>
          <w:lang w:val="ru-RU"/>
        </w:rPr>
        <w:t xml:space="preserve">на </w:t>
      </w:r>
      <w:r w:rsidRPr="004063E2">
        <w:rPr>
          <w:rFonts w:ascii="Times New Roman" w:hAnsi="Times New Roman" w:cs="Times New Roman"/>
          <w:iCs/>
          <w:sz w:val="24"/>
          <w:szCs w:val="24"/>
        </w:rPr>
        <w:t>изпълнение на поръчката</w:t>
      </w:r>
      <w:r w:rsidR="008713ED" w:rsidRPr="004063E2">
        <w:rPr>
          <w:rFonts w:ascii="Times New Roman" w:hAnsi="Times New Roman" w:cs="Times New Roman"/>
          <w:iCs/>
          <w:sz w:val="24"/>
          <w:szCs w:val="24"/>
          <w:lang w:val="ru-RU"/>
        </w:rPr>
        <w:t>.</w:t>
      </w:r>
    </w:p>
    <w:p w:rsidR="00471364" w:rsidRPr="00787CB5" w:rsidRDefault="00471364" w:rsidP="0029729E">
      <w:pPr>
        <w:spacing w:line="240" w:lineRule="auto"/>
        <w:ind w:firstLine="708"/>
        <w:jc w:val="both"/>
        <w:rPr>
          <w:rFonts w:ascii="Times New Roman" w:hAnsi="Times New Roman" w:cs="Times New Roman"/>
          <w:sz w:val="24"/>
          <w:szCs w:val="24"/>
        </w:rPr>
      </w:pPr>
      <w:r w:rsidRPr="00787CB5">
        <w:rPr>
          <w:rFonts w:ascii="Times New Roman" w:hAnsi="Times New Roman" w:cs="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предложение да се отстраняват при спазване на следните правила:</w:t>
      </w:r>
    </w:p>
    <w:p w:rsidR="00471364" w:rsidRPr="00787CB5" w:rsidRDefault="00471364" w:rsidP="0029729E">
      <w:pPr>
        <w:numPr>
          <w:ilvl w:val="0"/>
          <w:numId w:val="43"/>
        </w:numPr>
        <w:shd w:val="clear" w:color="auto" w:fill="FFFFFF"/>
        <w:tabs>
          <w:tab w:val="left" w:pos="851"/>
          <w:tab w:val="left" w:pos="993"/>
        </w:tabs>
        <w:spacing w:after="0" w:line="240" w:lineRule="auto"/>
        <w:jc w:val="both"/>
        <w:rPr>
          <w:rFonts w:ascii="Times New Roman" w:hAnsi="Times New Roman" w:cs="Times New Roman"/>
          <w:color w:val="000000"/>
          <w:sz w:val="24"/>
          <w:szCs w:val="24"/>
          <w:u w:color="000000"/>
          <w:lang w:eastAsia="bg-BG"/>
        </w:rPr>
      </w:pPr>
      <w:r w:rsidRPr="00787CB5">
        <w:rPr>
          <w:rFonts w:ascii="Times New Roman" w:hAnsi="Times New Roman" w:cs="Times New Roman"/>
          <w:color w:val="000000"/>
          <w:sz w:val="24"/>
          <w:szCs w:val="24"/>
          <w:u w:color="000000"/>
          <w:lang w:eastAsia="bg-BG"/>
        </w:rPr>
        <w:t>при различия между сумите, посочени с цифри и с думи, за вярно ще се приема словесното изражение на сумата;</w:t>
      </w:r>
    </w:p>
    <w:p w:rsidR="00471364" w:rsidRPr="00787CB5" w:rsidRDefault="00471364" w:rsidP="0029729E">
      <w:pPr>
        <w:numPr>
          <w:ilvl w:val="0"/>
          <w:numId w:val="43"/>
        </w:numPr>
        <w:shd w:val="clear" w:color="auto" w:fill="FFFFFF"/>
        <w:tabs>
          <w:tab w:val="left" w:pos="0"/>
          <w:tab w:val="left" w:pos="34"/>
        </w:tabs>
        <w:suppressAutoHyphens/>
        <w:autoSpaceDE w:val="0"/>
        <w:snapToGrid w:val="0"/>
        <w:spacing w:after="0" w:line="240" w:lineRule="auto"/>
        <w:jc w:val="both"/>
        <w:rPr>
          <w:rFonts w:ascii="Times New Roman" w:hAnsi="Times New Roman" w:cs="Times New Roman"/>
          <w:color w:val="000000"/>
          <w:sz w:val="24"/>
          <w:szCs w:val="24"/>
          <w:u w:color="000000"/>
          <w:lang w:eastAsia="bg-BG"/>
        </w:rPr>
      </w:pPr>
      <w:r w:rsidRPr="00787CB5">
        <w:rPr>
          <w:rFonts w:ascii="Times New Roman" w:hAnsi="Times New Roman" w:cs="Times New Roman"/>
          <w:color w:val="000000"/>
          <w:sz w:val="24"/>
          <w:szCs w:val="24"/>
          <w:u w:color="000000"/>
          <w:lang w:eastAsia="bg-BG"/>
        </w:rPr>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471364" w:rsidRPr="00787CB5" w:rsidRDefault="00471364" w:rsidP="0029729E">
      <w:pPr>
        <w:shd w:val="clear" w:color="auto" w:fill="FFFFFF"/>
        <w:tabs>
          <w:tab w:val="left" w:pos="34"/>
          <w:tab w:val="left" w:pos="993"/>
        </w:tabs>
        <w:spacing w:after="0" w:line="240" w:lineRule="auto"/>
        <w:jc w:val="both"/>
        <w:rPr>
          <w:rFonts w:ascii="Times New Roman" w:eastAsia="Batang" w:hAnsi="Times New Roman" w:cs="Times New Roman"/>
          <w:sz w:val="24"/>
          <w:szCs w:val="24"/>
        </w:rPr>
      </w:pPr>
      <w:r w:rsidRPr="00787CB5">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71364" w:rsidRPr="00787CB5" w:rsidRDefault="00471364" w:rsidP="0029729E">
      <w:pPr>
        <w:suppressAutoHyphens/>
        <w:spacing w:line="240" w:lineRule="auto"/>
        <w:ind w:firstLine="720"/>
        <w:jc w:val="both"/>
        <w:rPr>
          <w:rFonts w:ascii="Times New Roman" w:hAnsi="Times New Roman" w:cs="Times New Roman"/>
          <w:sz w:val="24"/>
          <w:szCs w:val="24"/>
        </w:rPr>
      </w:pPr>
      <w:r w:rsidRPr="00787CB5">
        <w:rPr>
          <w:rFonts w:ascii="Times New Roman" w:hAnsi="Times New Roman" w:cs="Times New Roman"/>
          <w:i/>
          <w:iCs/>
          <w:sz w:val="24"/>
          <w:szCs w:val="24"/>
          <w:lang w:val="ru-RU"/>
        </w:rPr>
        <w:t xml:space="preserve"> </w:t>
      </w:r>
    </w:p>
    <w:p w:rsidR="00471364" w:rsidRPr="00787CB5" w:rsidRDefault="00471364" w:rsidP="0029729E">
      <w:pPr>
        <w:spacing w:line="240" w:lineRule="auto"/>
        <w:ind w:left="-480" w:firstLine="480"/>
        <w:jc w:val="both"/>
        <w:rPr>
          <w:rFonts w:ascii="Times New Roman" w:hAnsi="Times New Roman" w:cs="Times New Roman"/>
          <w:sz w:val="24"/>
          <w:szCs w:val="24"/>
        </w:rPr>
      </w:pPr>
    </w:p>
    <w:p w:rsidR="00471364" w:rsidRPr="00787CB5" w:rsidRDefault="00471364" w:rsidP="0029729E">
      <w:pPr>
        <w:spacing w:line="240" w:lineRule="auto"/>
        <w:ind w:left="-480" w:firstLine="480"/>
        <w:jc w:val="both"/>
        <w:rPr>
          <w:rFonts w:ascii="Times New Roman" w:hAnsi="Times New Roman" w:cs="Times New Roman"/>
          <w:sz w:val="24"/>
          <w:szCs w:val="24"/>
        </w:rPr>
      </w:pPr>
      <w:r w:rsidRPr="00787CB5">
        <w:rPr>
          <w:rFonts w:ascii="Times New Roman" w:hAnsi="Times New Roman" w:cs="Times New Roman"/>
          <w:sz w:val="24"/>
          <w:szCs w:val="24"/>
        </w:rPr>
        <w:t>Дата : ..................2018 г.</w:t>
      </w:r>
      <w:r w:rsidRPr="00787CB5">
        <w:rPr>
          <w:rFonts w:ascii="Times New Roman" w:hAnsi="Times New Roman" w:cs="Times New Roman"/>
          <w:sz w:val="24"/>
          <w:szCs w:val="24"/>
        </w:rPr>
        <w:tab/>
      </w:r>
      <w:r w:rsidRPr="00787CB5">
        <w:rPr>
          <w:rFonts w:ascii="Times New Roman" w:hAnsi="Times New Roman" w:cs="Times New Roman"/>
          <w:sz w:val="24"/>
          <w:szCs w:val="24"/>
        </w:rPr>
        <w:tab/>
        <w:t xml:space="preserve">  </w:t>
      </w:r>
      <w:r w:rsidRPr="00787CB5">
        <w:rPr>
          <w:rFonts w:ascii="Times New Roman" w:hAnsi="Times New Roman" w:cs="Times New Roman"/>
          <w:sz w:val="24"/>
          <w:szCs w:val="24"/>
        </w:rPr>
        <w:tab/>
      </w:r>
      <w:r w:rsidRPr="00787CB5">
        <w:rPr>
          <w:rFonts w:ascii="Times New Roman" w:hAnsi="Times New Roman" w:cs="Times New Roman"/>
          <w:sz w:val="24"/>
          <w:szCs w:val="24"/>
        </w:rPr>
        <w:tab/>
        <w:t>Подпис и печат :....................</w:t>
      </w:r>
    </w:p>
    <w:p w:rsidR="00471364" w:rsidRPr="00787CB5" w:rsidRDefault="00471364" w:rsidP="0029729E">
      <w:pPr>
        <w:spacing w:line="240" w:lineRule="auto"/>
        <w:ind w:left="-480"/>
        <w:jc w:val="both"/>
        <w:rPr>
          <w:rFonts w:ascii="Times New Roman" w:hAnsi="Times New Roman" w:cs="Times New Roman"/>
          <w:sz w:val="24"/>
          <w:szCs w:val="24"/>
        </w:rPr>
      </w:pPr>
      <w:r w:rsidRPr="00787CB5">
        <w:rPr>
          <w:rFonts w:ascii="Times New Roman" w:hAnsi="Times New Roman" w:cs="Times New Roman"/>
          <w:sz w:val="24"/>
          <w:szCs w:val="24"/>
        </w:rPr>
        <w:t xml:space="preserve">  </w:t>
      </w:r>
      <w:r w:rsidRPr="00787CB5">
        <w:rPr>
          <w:rFonts w:ascii="Times New Roman" w:hAnsi="Times New Roman" w:cs="Times New Roman"/>
          <w:sz w:val="24"/>
          <w:szCs w:val="24"/>
        </w:rPr>
        <w:tab/>
      </w:r>
      <w:r w:rsidRPr="00787CB5">
        <w:rPr>
          <w:rFonts w:ascii="Times New Roman" w:hAnsi="Times New Roman" w:cs="Times New Roman"/>
          <w:sz w:val="24"/>
          <w:szCs w:val="24"/>
        </w:rPr>
        <w:tab/>
      </w:r>
      <w:r w:rsidRPr="00787CB5">
        <w:rPr>
          <w:rFonts w:ascii="Times New Roman" w:hAnsi="Times New Roman" w:cs="Times New Roman"/>
          <w:sz w:val="24"/>
          <w:szCs w:val="24"/>
        </w:rPr>
        <w:tab/>
      </w:r>
      <w:r w:rsidRPr="00787CB5">
        <w:rPr>
          <w:rFonts w:ascii="Times New Roman" w:hAnsi="Times New Roman" w:cs="Times New Roman"/>
          <w:sz w:val="24"/>
          <w:szCs w:val="24"/>
        </w:rPr>
        <w:tab/>
      </w:r>
      <w:r w:rsidRPr="00787CB5">
        <w:rPr>
          <w:rFonts w:ascii="Times New Roman" w:hAnsi="Times New Roman" w:cs="Times New Roman"/>
          <w:sz w:val="24"/>
          <w:szCs w:val="24"/>
        </w:rPr>
        <w:tab/>
      </w:r>
      <w:r w:rsidRPr="00787CB5">
        <w:rPr>
          <w:rFonts w:ascii="Times New Roman" w:hAnsi="Times New Roman" w:cs="Times New Roman"/>
          <w:sz w:val="24"/>
          <w:szCs w:val="24"/>
        </w:rPr>
        <w:tab/>
      </w:r>
      <w:r w:rsidRPr="00787CB5">
        <w:rPr>
          <w:rFonts w:ascii="Times New Roman" w:hAnsi="Times New Roman" w:cs="Times New Roman"/>
          <w:sz w:val="24"/>
          <w:szCs w:val="24"/>
        </w:rPr>
        <w:tab/>
      </w:r>
      <w:r w:rsidRPr="00787CB5">
        <w:rPr>
          <w:rFonts w:ascii="Times New Roman" w:hAnsi="Times New Roman" w:cs="Times New Roman"/>
          <w:sz w:val="24"/>
          <w:szCs w:val="24"/>
        </w:rPr>
        <w:tab/>
        <w:t>(длъжност и име)</w:t>
      </w:r>
    </w:p>
    <w:p w:rsidR="004063E2" w:rsidRDefault="004063E2"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063E2" w:rsidRDefault="004063E2"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787CB5" w:rsidRDefault="00471364" w:rsidP="0029729E">
      <w:pPr>
        <w:widowControl w:val="0"/>
        <w:autoSpaceDE w:val="0"/>
        <w:autoSpaceDN w:val="0"/>
        <w:adjustRightInd w:val="0"/>
        <w:spacing w:after="120" w:line="240" w:lineRule="auto"/>
        <w:ind w:right="141"/>
        <w:jc w:val="right"/>
        <w:rPr>
          <w:rFonts w:ascii="Times New Roman" w:eastAsia="MS ??" w:hAnsi="Times New Roman" w:cs="Times New Roman"/>
          <w:color w:val="000000"/>
          <w:spacing w:val="-6"/>
          <w:sz w:val="24"/>
          <w:szCs w:val="24"/>
          <w:lang w:eastAsia="bg-BG"/>
        </w:rPr>
      </w:pPr>
      <w:r w:rsidRPr="00787CB5">
        <w:rPr>
          <w:rFonts w:ascii="Times New Roman" w:hAnsi="Times New Roman" w:cs="Times New Roman"/>
          <w:i/>
          <w:iCs/>
          <w:sz w:val="24"/>
          <w:szCs w:val="24"/>
        </w:rPr>
        <w:lastRenderedPageBreak/>
        <w:t>Образец</w:t>
      </w:r>
      <w:r w:rsidRPr="00787CB5">
        <w:rPr>
          <w:rFonts w:ascii="Times New Roman" w:eastAsia="MS ??" w:hAnsi="Times New Roman" w:cs="Times New Roman"/>
          <w:i/>
          <w:iCs/>
          <w:sz w:val="24"/>
          <w:szCs w:val="24"/>
          <w:lang w:eastAsia="bg-BG"/>
        </w:rPr>
        <w:t xml:space="preserve"> № </w:t>
      </w:r>
      <w:r w:rsidR="00075F36">
        <w:rPr>
          <w:rFonts w:ascii="Times New Roman" w:eastAsia="MS ??" w:hAnsi="Times New Roman" w:cs="Times New Roman"/>
          <w:i/>
          <w:iCs/>
          <w:sz w:val="24"/>
          <w:szCs w:val="24"/>
          <w:lang w:eastAsia="bg-BG"/>
        </w:rPr>
        <w:t>4</w:t>
      </w:r>
    </w:p>
    <w:p w:rsidR="00471364" w:rsidRPr="00787CB5" w:rsidRDefault="00471364" w:rsidP="0029729E">
      <w:pPr>
        <w:autoSpaceDE w:val="0"/>
        <w:autoSpaceDN w:val="0"/>
        <w:adjustRightInd w:val="0"/>
        <w:spacing w:after="120" w:line="240" w:lineRule="auto"/>
        <w:rPr>
          <w:rFonts w:ascii="Times New Roman" w:eastAsia="MS ??" w:hAnsi="Times New Roman" w:cs="Times New Roman"/>
          <w:bCs/>
          <w:color w:val="000000"/>
          <w:sz w:val="24"/>
          <w:szCs w:val="24"/>
        </w:rPr>
      </w:pPr>
    </w:p>
    <w:p w:rsidR="00471364" w:rsidRPr="00787CB5" w:rsidRDefault="00471364" w:rsidP="0029729E">
      <w:pPr>
        <w:autoSpaceDE w:val="0"/>
        <w:autoSpaceDN w:val="0"/>
        <w:adjustRightInd w:val="0"/>
        <w:spacing w:after="120" w:line="240" w:lineRule="auto"/>
        <w:jc w:val="center"/>
        <w:rPr>
          <w:rFonts w:ascii="Times New Roman" w:eastAsia="MS ??" w:hAnsi="Times New Roman" w:cs="Times New Roman"/>
          <w:bCs/>
          <w:color w:val="000000"/>
          <w:sz w:val="24"/>
          <w:szCs w:val="24"/>
        </w:rPr>
      </w:pPr>
      <w:r w:rsidRPr="00787CB5">
        <w:rPr>
          <w:rFonts w:ascii="Times New Roman" w:eastAsia="MS ??" w:hAnsi="Times New Roman" w:cs="Times New Roman"/>
          <w:bCs/>
          <w:color w:val="000000"/>
          <w:sz w:val="24"/>
          <w:szCs w:val="24"/>
        </w:rPr>
        <w:t xml:space="preserve"> Д Е К Л А Р А Ц И Я</w:t>
      </w:r>
    </w:p>
    <w:p w:rsidR="00471364" w:rsidRPr="00787CB5" w:rsidRDefault="00471364" w:rsidP="0029729E">
      <w:pPr>
        <w:autoSpaceDE w:val="0"/>
        <w:autoSpaceDN w:val="0"/>
        <w:adjustRightInd w:val="0"/>
        <w:spacing w:after="120" w:line="240" w:lineRule="auto"/>
        <w:jc w:val="center"/>
        <w:rPr>
          <w:rFonts w:ascii="Times New Roman" w:eastAsia="MS ??" w:hAnsi="Times New Roman" w:cs="Times New Roman"/>
          <w:bCs/>
          <w:color w:val="000000"/>
          <w:sz w:val="24"/>
          <w:szCs w:val="24"/>
        </w:rPr>
      </w:pPr>
    </w:p>
    <w:p w:rsidR="00471364" w:rsidRPr="00787CB5" w:rsidRDefault="00471364" w:rsidP="0029729E">
      <w:pPr>
        <w:widowControl w:val="0"/>
        <w:tabs>
          <w:tab w:val="left" w:pos="9639"/>
        </w:tabs>
        <w:autoSpaceDE w:val="0"/>
        <w:autoSpaceDN w:val="0"/>
        <w:adjustRightInd w:val="0"/>
        <w:spacing w:after="120" w:line="240" w:lineRule="auto"/>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от  ................................................................................................................................</w:t>
      </w:r>
    </w:p>
    <w:p w:rsidR="00471364" w:rsidRPr="00787CB5" w:rsidRDefault="00471364" w:rsidP="0029729E">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(идентификационни данни/паспорт).......................................................в качеството ми на .....................................................................................................................</w:t>
      </w:r>
    </w:p>
    <w:p w:rsidR="008713ED" w:rsidRPr="00787CB5" w:rsidRDefault="00471364" w:rsidP="0029729E">
      <w:pPr>
        <w:spacing w:after="0" w:line="240" w:lineRule="auto"/>
        <w:jc w:val="both"/>
        <w:rPr>
          <w:rFonts w:ascii="Times New Roman" w:hAnsi="Times New Roman" w:cs="Times New Roman"/>
          <w:sz w:val="24"/>
          <w:szCs w:val="24"/>
        </w:rPr>
      </w:pPr>
      <w:r w:rsidRPr="00787CB5">
        <w:rPr>
          <w:rFonts w:ascii="Times New Roman" w:eastAsia="MS ??" w:hAnsi="Times New Roman" w:cs="Times New Roman"/>
          <w:sz w:val="24"/>
          <w:szCs w:val="24"/>
          <w:lang w:eastAsia="bg-BG"/>
        </w:rPr>
        <w:t>(</w:t>
      </w:r>
      <w:r w:rsidRPr="00787CB5">
        <w:rPr>
          <w:rFonts w:ascii="Times New Roman" w:eastAsia="MS ??"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787CB5">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787CB5">
        <w:rPr>
          <w:rFonts w:ascii="Times New Roman" w:eastAsia="MS ??" w:hAnsi="Times New Roman" w:cs="Times New Roman"/>
          <w:color w:val="000000"/>
          <w:sz w:val="24"/>
          <w:szCs w:val="24"/>
          <w:lang w:eastAsia="bg-BG"/>
        </w:rPr>
        <w:t xml:space="preserve">бществена поръчка с предмет </w:t>
      </w:r>
      <w:r w:rsidR="008713ED" w:rsidRPr="00787CB5">
        <w:rPr>
          <w:rFonts w:ascii="Times New Roman" w:hAnsi="Times New Roman" w:cs="Times New Roman"/>
          <w:sz w:val="24"/>
          <w:szCs w:val="24"/>
        </w:rPr>
        <w:t xml:space="preserve">с </w:t>
      </w:r>
      <w:r w:rsidR="008713ED" w:rsidRPr="00787CB5">
        <w:rPr>
          <w:rFonts w:ascii="Times New Roman" w:hAnsi="Times New Roman" w:cs="Times New Roman"/>
          <w:sz w:val="24"/>
          <w:szCs w:val="24"/>
          <w:lang w:val="ru-RU"/>
        </w:rPr>
        <w:t>«Ежедневна доставка на храна за пациенти на МБАЛ ”Д-р Никола Василиев” АД, гр.Кюстендил, при предварително заявяване на необходимото количество ястия по менюта на възложителя, като храната се приготвя на територията на възложителя</w:t>
      </w:r>
      <w:r w:rsidR="008713ED" w:rsidRPr="00787CB5">
        <w:rPr>
          <w:rFonts w:ascii="Times New Roman" w:hAnsi="Times New Roman" w:cs="Times New Roman"/>
          <w:sz w:val="24"/>
          <w:szCs w:val="24"/>
        </w:rPr>
        <w:t>”</w:t>
      </w:r>
    </w:p>
    <w:p w:rsidR="00471364" w:rsidRPr="00787CB5" w:rsidRDefault="00471364" w:rsidP="0029729E">
      <w:pPr>
        <w:spacing w:after="0" w:line="240" w:lineRule="auto"/>
        <w:ind w:firstLine="708"/>
        <w:jc w:val="both"/>
        <w:rPr>
          <w:rFonts w:ascii="Times New Roman" w:eastAsia="MS ??" w:hAnsi="Times New Roman" w:cs="Times New Roman"/>
          <w:bCs/>
          <w:color w:val="000000"/>
          <w:sz w:val="24"/>
          <w:szCs w:val="24"/>
        </w:rPr>
      </w:pPr>
      <w:r w:rsidRPr="00787CB5">
        <w:rPr>
          <w:rFonts w:ascii="Times New Roman" w:eastAsia="MS ??" w:hAnsi="Times New Roman" w:cs="Times New Roman"/>
          <w:bCs/>
          <w:color w:val="000000"/>
          <w:sz w:val="24"/>
          <w:szCs w:val="24"/>
        </w:rPr>
        <w:t>Д Е К Л А Р И Р А М, Ч Е:</w:t>
      </w:r>
    </w:p>
    <w:p w:rsidR="00471364" w:rsidRPr="00787CB5" w:rsidRDefault="00471364" w:rsidP="0029729E">
      <w:pPr>
        <w:autoSpaceDE w:val="0"/>
        <w:autoSpaceDN w:val="0"/>
        <w:adjustRightInd w:val="0"/>
        <w:spacing w:after="120" w:line="240" w:lineRule="auto"/>
        <w:jc w:val="center"/>
        <w:rPr>
          <w:rFonts w:ascii="Times New Roman" w:eastAsia="MS ??" w:hAnsi="Times New Roman" w:cs="Times New Roman"/>
          <w:bCs/>
          <w:color w:val="000000"/>
          <w:sz w:val="24"/>
          <w:szCs w:val="24"/>
        </w:rPr>
      </w:pPr>
    </w:p>
    <w:p w:rsidR="00471364" w:rsidRPr="00787CB5" w:rsidRDefault="00471364" w:rsidP="0029729E">
      <w:pPr>
        <w:numPr>
          <w:ilvl w:val="0"/>
          <w:numId w:val="22"/>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787CB5">
        <w:rPr>
          <w:rFonts w:ascii="Times New Roman" w:eastAsia="Batang" w:hAnsi="Times New Roman" w:cs="Times New Roman"/>
          <w:color w:val="000000"/>
          <w:sz w:val="24"/>
          <w:szCs w:val="24"/>
        </w:rPr>
        <w:t>Запознат съм с всички условия на представения проект на договор.</w:t>
      </w:r>
    </w:p>
    <w:p w:rsidR="00471364" w:rsidRPr="00787CB5" w:rsidRDefault="00471364" w:rsidP="0029729E">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787CB5">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471364" w:rsidRPr="00787CB5" w:rsidRDefault="00471364" w:rsidP="0029729E">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Известна ми е отговорността за деклариране на неверни данни.</w:t>
      </w:r>
    </w:p>
    <w:p w:rsidR="00471364" w:rsidRPr="00787CB5" w:rsidRDefault="00471364" w:rsidP="0029729E">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471364" w:rsidRPr="00787CB5" w:rsidRDefault="00471364" w:rsidP="0029729E">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Ind w:w="-106" w:type="dxa"/>
        <w:tblLayout w:type="fixed"/>
        <w:tblLook w:val="0000" w:firstRow="0" w:lastRow="0" w:firstColumn="0" w:lastColumn="0" w:noHBand="0" w:noVBand="0"/>
      </w:tblPr>
      <w:tblGrid>
        <w:gridCol w:w="5146"/>
        <w:gridCol w:w="4831"/>
      </w:tblGrid>
      <w:tr w:rsidR="00471364" w:rsidRPr="00787CB5">
        <w:trPr>
          <w:gridAfter w:val="1"/>
          <w:wAfter w:w="2421" w:type="pct"/>
        </w:trPr>
        <w:tc>
          <w:tcPr>
            <w:tcW w:w="2579" w:type="pct"/>
          </w:tcPr>
          <w:p w:rsidR="00471364" w:rsidRPr="00787CB5" w:rsidRDefault="00471364" w:rsidP="0029729E">
            <w:pPr>
              <w:spacing w:after="120" w:line="240" w:lineRule="auto"/>
              <w:rPr>
                <w:rFonts w:ascii="Times New Roman" w:hAnsi="Times New Roman" w:cs="Times New Roman"/>
                <w:sz w:val="24"/>
                <w:szCs w:val="24"/>
              </w:rPr>
            </w:pPr>
          </w:p>
        </w:tc>
      </w:tr>
      <w:tr w:rsidR="00471364" w:rsidRPr="00787CB5">
        <w:trPr>
          <w:gridAfter w:val="1"/>
          <w:wAfter w:w="2421" w:type="pct"/>
        </w:trPr>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 xml:space="preserve">Декларатор (име и фамилия) </w:t>
            </w:r>
          </w:p>
        </w:tc>
      </w:tr>
      <w:tr w:rsidR="00471364" w:rsidRPr="00787CB5">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Длъжност</w:t>
            </w:r>
          </w:p>
        </w:tc>
        <w:tc>
          <w:tcPr>
            <w:tcW w:w="2421" w:type="pct"/>
          </w:tcPr>
          <w:p w:rsidR="00471364" w:rsidRPr="00787CB5" w:rsidRDefault="00471364" w:rsidP="0029729E">
            <w:pPr>
              <w:spacing w:after="120" w:line="240" w:lineRule="auto"/>
              <w:jc w:val="both"/>
              <w:rPr>
                <w:rFonts w:ascii="Times New Roman" w:hAnsi="Times New Roman" w:cs="Times New Roman"/>
                <w:sz w:val="24"/>
                <w:szCs w:val="24"/>
              </w:rPr>
            </w:pPr>
          </w:p>
        </w:tc>
      </w:tr>
      <w:tr w:rsidR="00471364" w:rsidRPr="00787CB5">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Подпис</w:t>
            </w:r>
          </w:p>
        </w:tc>
        <w:tc>
          <w:tcPr>
            <w:tcW w:w="2421" w:type="pct"/>
          </w:tcPr>
          <w:p w:rsidR="00471364" w:rsidRPr="00787CB5" w:rsidRDefault="00471364" w:rsidP="0029729E">
            <w:pPr>
              <w:spacing w:after="120" w:line="240" w:lineRule="auto"/>
              <w:jc w:val="both"/>
              <w:rPr>
                <w:rFonts w:ascii="Times New Roman" w:hAnsi="Times New Roman" w:cs="Times New Roman"/>
                <w:sz w:val="24"/>
                <w:szCs w:val="24"/>
              </w:rPr>
            </w:pPr>
          </w:p>
        </w:tc>
      </w:tr>
    </w:tbl>
    <w:p w:rsidR="00471364" w:rsidRPr="00787CB5" w:rsidRDefault="00471364" w:rsidP="0029729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787CB5">
        <w:rPr>
          <w:rFonts w:ascii="Times New Roman" w:eastAsia="MS ??" w:hAnsi="Times New Roman" w:cs="Times New Roman"/>
          <w:sz w:val="24"/>
          <w:szCs w:val="24"/>
          <w:lang w:eastAsia="bg-BG"/>
        </w:rPr>
        <w:t xml:space="preserve">Дата: </w:t>
      </w:r>
      <w:r w:rsidRPr="00787CB5">
        <w:rPr>
          <w:rFonts w:ascii="Times New Roman" w:eastAsia="MS ??" w:hAnsi="Times New Roman" w:cs="Times New Roman"/>
          <w:color w:val="000000"/>
          <w:spacing w:val="-6"/>
          <w:sz w:val="24"/>
          <w:szCs w:val="24"/>
          <w:lang w:eastAsia="bg-BG"/>
        </w:rPr>
        <w:t>_________________ г.</w:t>
      </w:r>
    </w:p>
    <w:p w:rsidR="00471364" w:rsidRPr="00787CB5" w:rsidRDefault="00471364" w:rsidP="0029729E">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787CB5" w:rsidRDefault="00471364" w:rsidP="0029729E">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787CB5" w:rsidRDefault="00471364" w:rsidP="0029729E">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787CB5" w:rsidRDefault="00471364" w:rsidP="0029729E">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787CB5" w:rsidRDefault="00471364" w:rsidP="0029729E">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787CB5" w:rsidRDefault="00471364" w:rsidP="0029729E">
      <w:pPr>
        <w:spacing w:line="240" w:lineRule="auto"/>
        <w:rPr>
          <w:rFonts w:ascii="Times New Roman" w:hAnsi="Times New Roman" w:cs="Times New Roman"/>
          <w:bCs/>
          <w:i/>
          <w:iCs/>
          <w:sz w:val="24"/>
          <w:szCs w:val="24"/>
        </w:rPr>
      </w:pPr>
      <w:r w:rsidRPr="00787CB5">
        <w:rPr>
          <w:rFonts w:ascii="Times New Roman" w:hAnsi="Times New Roman" w:cs="Times New Roman"/>
          <w:bCs/>
          <w:i/>
          <w:iCs/>
          <w:sz w:val="24"/>
          <w:szCs w:val="24"/>
        </w:rPr>
        <w:br w:type="page"/>
      </w:r>
    </w:p>
    <w:p w:rsidR="00471364" w:rsidRPr="00787CB5" w:rsidRDefault="00471364" w:rsidP="0029729E">
      <w:pPr>
        <w:widowControl w:val="0"/>
        <w:autoSpaceDE w:val="0"/>
        <w:autoSpaceDN w:val="0"/>
        <w:adjustRightInd w:val="0"/>
        <w:spacing w:after="120" w:line="240" w:lineRule="auto"/>
        <w:ind w:right="141"/>
        <w:jc w:val="right"/>
        <w:rPr>
          <w:rFonts w:ascii="Times New Roman" w:eastAsia="MS ??" w:hAnsi="Times New Roman" w:cs="Times New Roman"/>
          <w:i/>
          <w:iCs/>
          <w:sz w:val="24"/>
          <w:szCs w:val="24"/>
          <w:lang w:eastAsia="bg-BG"/>
        </w:rPr>
      </w:pPr>
      <w:r w:rsidRPr="00787CB5">
        <w:rPr>
          <w:rFonts w:ascii="Times New Roman" w:hAnsi="Times New Roman" w:cs="Times New Roman"/>
          <w:i/>
          <w:iCs/>
          <w:sz w:val="24"/>
          <w:szCs w:val="24"/>
        </w:rPr>
        <w:lastRenderedPageBreak/>
        <w:t>Образец</w:t>
      </w:r>
      <w:r w:rsidRPr="00787CB5">
        <w:rPr>
          <w:rFonts w:ascii="Times New Roman" w:eastAsia="MS ??" w:hAnsi="Times New Roman" w:cs="Times New Roman"/>
          <w:i/>
          <w:iCs/>
          <w:sz w:val="24"/>
          <w:szCs w:val="24"/>
          <w:lang w:eastAsia="bg-BG"/>
        </w:rPr>
        <w:t xml:space="preserve"> № </w:t>
      </w:r>
      <w:r w:rsidR="00075F36">
        <w:rPr>
          <w:rFonts w:ascii="Times New Roman" w:eastAsia="MS ??" w:hAnsi="Times New Roman" w:cs="Times New Roman"/>
          <w:i/>
          <w:iCs/>
          <w:sz w:val="24"/>
          <w:szCs w:val="24"/>
          <w:lang w:eastAsia="bg-BG"/>
        </w:rPr>
        <w:t>5</w:t>
      </w:r>
    </w:p>
    <w:p w:rsidR="00471364" w:rsidRPr="00787CB5" w:rsidRDefault="00471364" w:rsidP="0029729E">
      <w:pPr>
        <w:autoSpaceDE w:val="0"/>
        <w:autoSpaceDN w:val="0"/>
        <w:adjustRightInd w:val="0"/>
        <w:spacing w:after="120" w:line="240" w:lineRule="auto"/>
        <w:jc w:val="center"/>
        <w:rPr>
          <w:rFonts w:ascii="Times New Roman" w:eastAsia="MS ??" w:hAnsi="Times New Roman" w:cs="Times New Roman"/>
          <w:bCs/>
          <w:color w:val="000000"/>
          <w:sz w:val="24"/>
          <w:szCs w:val="24"/>
        </w:rPr>
      </w:pPr>
      <w:r w:rsidRPr="00787CB5">
        <w:rPr>
          <w:rFonts w:ascii="Times New Roman" w:eastAsia="MS ??" w:hAnsi="Times New Roman" w:cs="Times New Roman"/>
          <w:bCs/>
          <w:color w:val="000000"/>
          <w:sz w:val="24"/>
          <w:szCs w:val="24"/>
        </w:rPr>
        <w:t>Д Е К Л А Р А Ц И Я</w:t>
      </w:r>
    </w:p>
    <w:p w:rsidR="00471364" w:rsidRPr="00787CB5" w:rsidRDefault="00471364" w:rsidP="0029729E">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471364" w:rsidRPr="00787CB5" w:rsidRDefault="00471364" w:rsidP="0029729E">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от  ...............................................................................................................................</w:t>
      </w:r>
    </w:p>
    <w:p w:rsidR="00471364" w:rsidRPr="00787CB5" w:rsidRDefault="00471364" w:rsidP="0029729E">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p>
    <w:p w:rsidR="00471364" w:rsidRPr="00787CB5" w:rsidRDefault="00471364" w:rsidP="0029729E">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 xml:space="preserve">(идентификационни данни/паспорт).......................................................в качеството </w:t>
      </w:r>
    </w:p>
    <w:p w:rsidR="00471364" w:rsidRPr="00787CB5" w:rsidRDefault="00471364" w:rsidP="0029729E">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ми на .....................................................................................................................</w:t>
      </w:r>
    </w:p>
    <w:p w:rsidR="00471364" w:rsidRPr="00787CB5" w:rsidRDefault="00471364" w:rsidP="0029729E">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71364" w:rsidRPr="00787CB5" w:rsidRDefault="00471364" w:rsidP="0029729E">
      <w:pPr>
        <w:spacing w:after="120" w:line="240" w:lineRule="auto"/>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 xml:space="preserve"> (</w:t>
      </w:r>
      <w:r w:rsidRPr="00787CB5">
        <w:rPr>
          <w:rFonts w:ascii="Times New Roman" w:eastAsia="MS ??"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787CB5">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71364" w:rsidRPr="00787CB5" w:rsidRDefault="00471364" w:rsidP="0029729E">
      <w:pPr>
        <w:spacing w:after="120" w:line="240" w:lineRule="auto"/>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седалище  и адрес на управление............................................................................................ -</w:t>
      </w:r>
    </w:p>
    <w:p w:rsidR="00471364" w:rsidRPr="00787CB5" w:rsidRDefault="00471364" w:rsidP="0029729E">
      <w:pPr>
        <w:spacing w:after="0" w:line="240" w:lineRule="auto"/>
        <w:jc w:val="both"/>
        <w:rPr>
          <w:rFonts w:ascii="Times New Roman" w:eastAsia="MS ??" w:hAnsi="Times New Roman" w:cs="Times New Roman"/>
          <w:bCs/>
          <w:color w:val="000000"/>
          <w:sz w:val="24"/>
          <w:szCs w:val="24"/>
        </w:rPr>
      </w:pPr>
      <w:r w:rsidRPr="00787CB5">
        <w:rPr>
          <w:rFonts w:ascii="Times New Roman" w:eastAsia="MS ??" w:hAnsi="Times New Roman" w:cs="Times New Roman"/>
          <w:sz w:val="24"/>
          <w:szCs w:val="24"/>
          <w:lang w:eastAsia="bg-BG"/>
        </w:rPr>
        <w:t xml:space="preserve"> участник в открита процедура за възлагане на о</w:t>
      </w:r>
      <w:r w:rsidRPr="00787CB5">
        <w:rPr>
          <w:rFonts w:ascii="Times New Roman" w:eastAsia="MS ??" w:hAnsi="Times New Roman" w:cs="Times New Roman"/>
          <w:color w:val="000000"/>
          <w:sz w:val="24"/>
          <w:szCs w:val="24"/>
          <w:lang w:eastAsia="bg-BG"/>
        </w:rPr>
        <w:t xml:space="preserve">бществена поръчка с предмет: </w:t>
      </w:r>
      <w:r w:rsidR="008713ED" w:rsidRPr="00787CB5">
        <w:rPr>
          <w:rFonts w:ascii="Times New Roman" w:hAnsi="Times New Roman" w:cs="Times New Roman"/>
          <w:sz w:val="24"/>
          <w:szCs w:val="24"/>
        </w:rPr>
        <w:t xml:space="preserve">с </w:t>
      </w:r>
      <w:r w:rsidR="008713ED" w:rsidRPr="00787CB5">
        <w:rPr>
          <w:rFonts w:ascii="Times New Roman" w:hAnsi="Times New Roman" w:cs="Times New Roman"/>
          <w:sz w:val="24"/>
          <w:szCs w:val="24"/>
          <w:lang w:val="ru-RU"/>
        </w:rPr>
        <w:t>«Ежедневна доставка на храна за пациенти на МБАЛ ”Д-р Никола Василиев” АД, гр.Кюстендил, при предварително заявяване на необходимото количество ястия по менюта на възложителя, като храната се приготвя на територията на възложителя</w:t>
      </w:r>
      <w:r w:rsidR="008713ED" w:rsidRPr="00787CB5">
        <w:rPr>
          <w:rFonts w:ascii="Times New Roman" w:hAnsi="Times New Roman" w:cs="Times New Roman"/>
          <w:sz w:val="24"/>
          <w:szCs w:val="24"/>
        </w:rPr>
        <w:t>”</w:t>
      </w:r>
    </w:p>
    <w:p w:rsidR="00471364" w:rsidRPr="00787CB5" w:rsidRDefault="00471364" w:rsidP="0029729E">
      <w:pPr>
        <w:autoSpaceDE w:val="0"/>
        <w:autoSpaceDN w:val="0"/>
        <w:adjustRightInd w:val="0"/>
        <w:spacing w:after="120" w:line="240" w:lineRule="auto"/>
        <w:jc w:val="center"/>
        <w:rPr>
          <w:rFonts w:ascii="Times New Roman" w:eastAsia="MS ??" w:hAnsi="Times New Roman" w:cs="Times New Roman"/>
          <w:bCs/>
          <w:color w:val="000000"/>
          <w:sz w:val="24"/>
          <w:szCs w:val="24"/>
        </w:rPr>
      </w:pPr>
      <w:r w:rsidRPr="00787CB5">
        <w:rPr>
          <w:rFonts w:ascii="Times New Roman" w:eastAsia="MS ??" w:hAnsi="Times New Roman" w:cs="Times New Roman"/>
          <w:bCs/>
          <w:color w:val="000000"/>
          <w:sz w:val="24"/>
          <w:szCs w:val="24"/>
        </w:rPr>
        <w:t>Д Е К Л А Р И Р А М, Ч Е:</w:t>
      </w:r>
    </w:p>
    <w:p w:rsidR="00471364" w:rsidRPr="00787CB5" w:rsidRDefault="00471364" w:rsidP="0029729E">
      <w:pPr>
        <w:autoSpaceDE w:val="0"/>
        <w:autoSpaceDN w:val="0"/>
        <w:adjustRightInd w:val="0"/>
        <w:spacing w:after="120" w:line="240" w:lineRule="auto"/>
        <w:jc w:val="both"/>
        <w:rPr>
          <w:rFonts w:ascii="Times New Roman" w:eastAsia="Batang" w:hAnsi="Times New Roman" w:cs="Times New Roman"/>
          <w:bCs/>
          <w:color w:val="000000"/>
          <w:sz w:val="24"/>
          <w:szCs w:val="24"/>
        </w:rPr>
      </w:pPr>
      <w:r w:rsidRPr="00787CB5">
        <w:rPr>
          <w:rFonts w:ascii="Times New Roman" w:eastAsia="Batang" w:hAnsi="Times New Roman" w:cs="Times New Roman"/>
          <w:color w:val="000000"/>
          <w:sz w:val="24"/>
          <w:szCs w:val="24"/>
        </w:rPr>
        <w:t xml:space="preserve">1. Настоящата оферта е валидна за срок от </w:t>
      </w:r>
      <w:r w:rsidRPr="00787CB5">
        <w:rPr>
          <w:rFonts w:ascii="Times New Roman" w:hAnsi="Times New Roman" w:cs="Times New Roman"/>
          <w:bCs/>
          <w:sz w:val="24"/>
          <w:szCs w:val="24"/>
          <w:lang w:eastAsia="bg-BG"/>
        </w:rPr>
        <w:t>4 /четири/ месеца</w:t>
      </w:r>
      <w:r w:rsidRPr="00787CB5">
        <w:rPr>
          <w:rFonts w:ascii="Times New Roman" w:eastAsia="Batang" w:hAnsi="Times New Roman" w:cs="Times New Roman"/>
          <w:color w:val="000000"/>
          <w:sz w:val="24"/>
          <w:szCs w:val="24"/>
        </w:rPr>
        <w:t xml:space="preserve">, </w:t>
      </w:r>
      <w:r w:rsidRPr="00787CB5">
        <w:rPr>
          <w:rFonts w:ascii="Times New Roman" w:eastAsia="Batang" w:hAnsi="Times New Roman" w:cs="Times New Roman"/>
          <w:sz w:val="24"/>
          <w:szCs w:val="24"/>
          <w:lang w:eastAsia="bg-BG"/>
        </w:rPr>
        <w:t>считано от крайния срок за подаване на оферти</w:t>
      </w:r>
      <w:r w:rsidRPr="00787CB5">
        <w:rPr>
          <w:rFonts w:ascii="Times New Roman" w:eastAsia="Batang" w:hAnsi="Times New Roman" w:cs="Times New Roman"/>
          <w:color w:val="000000"/>
          <w:sz w:val="24"/>
          <w:szCs w:val="24"/>
        </w:rPr>
        <w:t xml:space="preserve"> и ние ще сме обвързани с нея. </w:t>
      </w:r>
    </w:p>
    <w:p w:rsidR="00471364" w:rsidRPr="00787CB5" w:rsidRDefault="00471364" w:rsidP="0029729E">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Известна ми е отговорността за деклариране на неверни данни.</w:t>
      </w:r>
    </w:p>
    <w:p w:rsidR="00471364" w:rsidRPr="00787CB5" w:rsidRDefault="00471364" w:rsidP="0029729E">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Ind w:w="-106" w:type="dxa"/>
        <w:tblLayout w:type="fixed"/>
        <w:tblLook w:val="0000" w:firstRow="0" w:lastRow="0" w:firstColumn="0" w:lastColumn="0" w:noHBand="0" w:noVBand="0"/>
      </w:tblPr>
      <w:tblGrid>
        <w:gridCol w:w="5146"/>
        <w:gridCol w:w="4831"/>
      </w:tblGrid>
      <w:tr w:rsidR="00471364" w:rsidRPr="00787CB5">
        <w:trPr>
          <w:gridAfter w:val="1"/>
          <w:wAfter w:w="2421" w:type="pct"/>
        </w:trPr>
        <w:tc>
          <w:tcPr>
            <w:tcW w:w="2579" w:type="pct"/>
          </w:tcPr>
          <w:p w:rsidR="00471364" w:rsidRPr="00787CB5" w:rsidRDefault="00471364" w:rsidP="0029729E">
            <w:pPr>
              <w:spacing w:after="120" w:line="240" w:lineRule="auto"/>
              <w:rPr>
                <w:rFonts w:ascii="Times New Roman" w:hAnsi="Times New Roman" w:cs="Times New Roman"/>
                <w:sz w:val="24"/>
                <w:szCs w:val="24"/>
              </w:rPr>
            </w:pPr>
          </w:p>
        </w:tc>
      </w:tr>
      <w:tr w:rsidR="00471364" w:rsidRPr="00787CB5">
        <w:trPr>
          <w:gridAfter w:val="1"/>
          <w:wAfter w:w="2421" w:type="pct"/>
        </w:trPr>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 xml:space="preserve">Декларатор (име и фамилия) </w:t>
            </w:r>
          </w:p>
        </w:tc>
      </w:tr>
      <w:tr w:rsidR="00471364" w:rsidRPr="00787CB5">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Длъжност</w:t>
            </w:r>
          </w:p>
        </w:tc>
        <w:tc>
          <w:tcPr>
            <w:tcW w:w="2421" w:type="pct"/>
          </w:tcPr>
          <w:p w:rsidR="00471364" w:rsidRPr="00787CB5" w:rsidRDefault="00471364" w:rsidP="0029729E">
            <w:pPr>
              <w:spacing w:after="120" w:line="240" w:lineRule="auto"/>
              <w:jc w:val="both"/>
              <w:rPr>
                <w:rFonts w:ascii="Times New Roman" w:hAnsi="Times New Roman" w:cs="Times New Roman"/>
                <w:sz w:val="24"/>
                <w:szCs w:val="24"/>
              </w:rPr>
            </w:pPr>
          </w:p>
        </w:tc>
      </w:tr>
      <w:tr w:rsidR="00471364" w:rsidRPr="00787CB5">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Подпис</w:t>
            </w:r>
          </w:p>
        </w:tc>
        <w:tc>
          <w:tcPr>
            <w:tcW w:w="2421" w:type="pct"/>
          </w:tcPr>
          <w:p w:rsidR="00471364" w:rsidRPr="00787CB5" w:rsidRDefault="00471364" w:rsidP="0029729E">
            <w:pPr>
              <w:spacing w:after="120" w:line="240" w:lineRule="auto"/>
              <w:jc w:val="both"/>
              <w:rPr>
                <w:rFonts w:ascii="Times New Roman" w:hAnsi="Times New Roman" w:cs="Times New Roman"/>
                <w:sz w:val="24"/>
                <w:szCs w:val="24"/>
              </w:rPr>
            </w:pPr>
          </w:p>
        </w:tc>
      </w:tr>
    </w:tbl>
    <w:p w:rsidR="00471364" w:rsidRPr="00787CB5" w:rsidRDefault="00471364" w:rsidP="0029729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787CB5">
        <w:rPr>
          <w:rFonts w:ascii="Times New Roman" w:eastAsia="MS ??" w:hAnsi="Times New Roman" w:cs="Times New Roman"/>
          <w:sz w:val="24"/>
          <w:szCs w:val="24"/>
          <w:lang w:eastAsia="bg-BG"/>
        </w:rPr>
        <w:t xml:space="preserve">Дата: </w:t>
      </w:r>
      <w:r w:rsidRPr="00787CB5">
        <w:rPr>
          <w:rFonts w:ascii="Times New Roman" w:eastAsia="MS ??" w:hAnsi="Times New Roman" w:cs="Times New Roman"/>
          <w:color w:val="000000"/>
          <w:spacing w:val="-6"/>
          <w:sz w:val="24"/>
          <w:szCs w:val="24"/>
          <w:lang w:eastAsia="bg-BG"/>
        </w:rPr>
        <w:t>_________________ г.</w:t>
      </w:r>
    </w:p>
    <w:p w:rsidR="00471364" w:rsidRPr="00787CB5" w:rsidRDefault="00471364" w:rsidP="0029729E">
      <w:pPr>
        <w:spacing w:after="120" w:line="240" w:lineRule="auto"/>
        <w:rPr>
          <w:rFonts w:ascii="Times New Roman" w:eastAsia="MS ??" w:hAnsi="Times New Roman" w:cs="Times New Roman"/>
          <w:color w:val="000000"/>
          <w:spacing w:val="-6"/>
          <w:sz w:val="24"/>
          <w:szCs w:val="24"/>
          <w:lang w:eastAsia="bg-BG"/>
        </w:rPr>
      </w:pPr>
    </w:p>
    <w:p w:rsidR="00471364" w:rsidRPr="00787CB5" w:rsidRDefault="00471364" w:rsidP="0029729E">
      <w:pPr>
        <w:spacing w:after="120" w:line="240" w:lineRule="auto"/>
        <w:rPr>
          <w:rFonts w:ascii="Times New Roman" w:eastAsia="MS ??" w:hAnsi="Times New Roman" w:cs="Times New Roman"/>
          <w:color w:val="000000"/>
          <w:spacing w:val="-6"/>
          <w:sz w:val="24"/>
          <w:szCs w:val="24"/>
          <w:lang w:eastAsia="bg-BG"/>
        </w:rPr>
      </w:pPr>
    </w:p>
    <w:p w:rsidR="00471364" w:rsidRPr="00787CB5" w:rsidRDefault="00471364" w:rsidP="0029729E">
      <w:pPr>
        <w:spacing w:line="240" w:lineRule="auto"/>
        <w:rPr>
          <w:rFonts w:ascii="Times New Roman" w:eastAsia="MS ??" w:hAnsi="Times New Roman" w:cs="Times New Roman"/>
          <w:color w:val="000000"/>
          <w:spacing w:val="-6"/>
          <w:sz w:val="24"/>
          <w:szCs w:val="24"/>
          <w:lang w:eastAsia="bg-BG"/>
        </w:rPr>
      </w:pPr>
      <w:r w:rsidRPr="00787CB5">
        <w:rPr>
          <w:rFonts w:ascii="Times New Roman" w:eastAsia="MS ??" w:hAnsi="Times New Roman" w:cs="Times New Roman"/>
          <w:color w:val="000000"/>
          <w:spacing w:val="-6"/>
          <w:sz w:val="24"/>
          <w:szCs w:val="24"/>
          <w:lang w:eastAsia="bg-BG"/>
        </w:rPr>
        <w:br w:type="page"/>
      </w:r>
    </w:p>
    <w:p w:rsidR="00471364" w:rsidRPr="00787CB5" w:rsidRDefault="00471364" w:rsidP="0029729E">
      <w:pPr>
        <w:keepNext/>
        <w:keepLines/>
        <w:spacing w:after="0" w:line="240" w:lineRule="auto"/>
        <w:jc w:val="right"/>
        <w:outlineLvl w:val="2"/>
        <w:rPr>
          <w:rFonts w:ascii="Times New Roman" w:hAnsi="Times New Roman" w:cs="Times New Roman"/>
          <w:i/>
          <w:iCs/>
          <w:noProof/>
          <w:sz w:val="24"/>
          <w:szCs w:val="24"/>
          <w:lang w:eastAsia="bg-BG"/>
        </w:rPr>
      </w:pPr>
      <w:r w:rsidRPr="00787CB5">
        <w:rPr>
          <w:rFonts w:ascii="Times New Roman" w:hAnsi="Times New Roman" w:cs="Times New Roman"/>
          <w:i/>
          <w:iCs/>
          <w:noProof/>
          <w:sz w:val="24"/>
          <w:szCs w:val="24"/>
          <w:lang w:eastAsia="bg-BG"/>
        </w:rPr>
        <w:lastRenderedPageBreak/>
        <w:t xml:space="preserve">Образец № </w:t>
      </w:r>
      <w:r w:rsidR="00075F36">
        <w:rPr>
          <w:rFonts w:ascii="Times New Roman" w:hAnsi="Times New Roman" w:cs="Times New Roman"/>
          <w:i/>
          <w:iCs/>
          <w:noProof/>
          <w:sz w:val="24"/>
          <w:szCs w:val="24"/>
          <w:lang w:eastAsia="bg-BG"/>
        </w:rPr>
        <w:t>6</w:t>
      </w:r>
    </w:p>
    <w:p w:rsidR="00471364" w:rsidRPr="00787CB5" w:rsidRDefault="00471364" w:rsidP="0029729E">
      <w:pPr>
        <w:keepNext/>
        <w:keepLines/>
        <w:spacing w:after="0" w:line="240" w:lineRule="auto"/>
        <w:jc w:val="both"/>
        <w:outlineLvl w:val="2"/>
        <w:rPr>
          <w:rFonts w:ascii="Times New Roman" w:hAnsi="Times New Roman" w:cs="Times New Roman"/>
          <w:i/>
          <w:iCs/>
          <w:noProof/>
          <w:lang w:eastAsia="bg-BG"/>
        </w:rPr>
      </w:pPr>
      <w:r w:rsidRPr="00787CB5">
        <w:rPr>
          <w:rFonts w:ascii="Times New Roman" w:hAnsi="Times New Roman" w:cs="Times New Roman"/>
          <w:i/>
          <w:iCs/>
          <w:noProof/>
          <w:lang w:eastAsia="bg-BG"/>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471364" w:rsidRPr="00787CB5" w:rsidRDefault="00471364" w:rsidP="0029729E">
      <w:pPr>
        <w:spacing w:after="0" w:line="240" w:lineRule="auto"/>
        <w:rPr>
          <w:rFonts w:ascii="Times New Roman" w:hAnsi="Times New Roman" w:cs="Times New Roman"/>
          <w:sz w:val="24"/>
          <w:szCs w:val="24"/>
          <w:lang w:eastAsia="bg-BG"/>
        </w:rPr>
      </w:pPr>
    </w:p>
    <w:p w:rsidR="00471364" w:rsidRPr="00787CB5" w:rsidRDefault="00471364" w:rsidP="0029729E">
      <w:pPr>
        <w:spacing w:after="0" w:line="240" w:lineRule="auto"/>
        <w:jc w:val="center"/>
        <w:rPr>
          <w:rFonts w:ascii="Times New Roman" w:hAnsi="Times New Roman" w:cs="Times New Roman"/>
          <w:bCs/>
          <w:sz w:val="24"/>
          <w:szCs w:val="24"/>
          <w:lang w:eastAsia="bg-BG"/>
        </w:rPr>
      </w:pPr>
      <w:r w:rsidRPr="00787CB5">
        <w:rPr>
          <w:rFonts w:ascii="Times New Roman" w:hAnsi="Times New Roman" w:cs="Times New Roman"/>
          <w:bCs/>
          <w:sz w:val="24"/>
          <w:szCs w:val="24"/>
          <w:lang w:eastAsia="bg-BG"/>
        </w:rPr>
        <w:t>ДЕКЛАРАЦИЯ</w:t>
      </w:r>
    </w:p>
    <w:p w:rsidR="00471364" w:rsidRPr="00787CB5" w:rsidRDefault="00471364" w:rsidP="0029729E">
      <w:pPr>
        <w:autoSpaceDN w:val="0"/>
        <w:spacing w:after="0" w:line="240" w:lineRule="auto"/>
        <w:jc w:val="center"/>
        <w:rPr>
          <w:rFonts w:ascii="Times New Roman" w:hAnsi="Times New Roman" w:cs="Times New Roman"/>
          <w:i/>
          <w:iCs/>
          <w:sz w:val="24"/>
          <w:szCs w:val="24"/>
          <w:lang w:eastAsia="bg-BG"/>
        </w:rPr>
      </w:pPr>
      <w:r w:rsidRPr="00787CB5">
        <w:rPr>
          <w:rFonts w:ascii="Times New Roman" w:hAnsi="Times New Roman" w:cs="Times New Roman"/>
          <w:sz w:val="24"/>
          <w:szCs w:val="24"/>
          <w:lang w:eastAsia="bg-BG"/>
        </w:rPr>
        <w:t>по чл. 39, ал. 1, т. 1, буква „д“ от ППЗОП</w:t>
      </w:r>
    </w:p>
    <w:p w:rsidR="00471364" w:rsidRPr="00787CB5" w:rsidRDefault="00471364" w:rsidP="0029729E">
      <w:pPr>
        <w:spacing w:after="0" w:line="240" w:lineRule="auto"/>
        <w:jc w:val="center"/>
        <w:rPr>
          <w:rFonts w:ascii="Times New Roman" w:hAnsi="Times New Roman" w:cs="Times New Roman"/>
          <w:sz w:val="24"/>
          <w:szCs w:val="24"/>
          <w:lang w:eastAsia="bg-BG"/>
        </w:rPr>
      </w:pPr>
    </w:p>
    <w:tbl>
      <w:tblPr>
        <w:tblW w:w="9745" w:type="dxa"/>
        <w:tblInd w:w="-106"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471364" w:rsidRPr="00787CB5">
        <w:tc>
          <w:tcPr>
            <w:tcW w:w="2658" w:type="dxa"/>
            <w:gridSpan w:val="3"/>
            <w:vAlign w:val="bottom"/>
          </w:tcPr>
          <w:p w:rsidR="00471364" w:rsidRPr="00787CB5" w:rsidRDefault="00471364" w:rsidP="0029729E">
            <w:pPr>
              <w:spacing w:after="0" w:line="240" w:lineRule="auto"/>
              <w:jc w:val="center"/>
              <w:rPr>
                <w:rFonts w:ascii="Times New Roman" w:hAnsi="Times New Roman" w:cs="Times New Roman"/>
                <w:sz w:val="24"/>
                <w:szCs w:val="24"/>
                <w:lang w:eastAsia="bg-BG"/>
              </w:rPr>
            </w:pPr>
            <w:r w:rsidRPr="00787CB5">
              <w:rPr>
                <w:rFonts w:ascii="Times New Roman" w:hAnsi="Times New Roman" w:cs="Times New Roman"/>
                <w:sz w:val="24"/>
                <w:szCs w:val="24"/>
                <w:lang w:eastAsia="bg-BG"/>
              </w:rPr>
              <w:t>Долуподписаният/ата</w:t>
            </w:r>
          </w:p>
        </w:tc>
        <w:tc>
          <w:tcPr>
            <w:tcW w:w="4678" w:type="dxa"/>
            <w:gridSpan w:val="3"/>
            <w:tcBorders>
              <w:bottom w:val="single" w:sz="4" w:space="0" w:color="auto"/>
            </w:tcBorders>
            <w:vAlign w:val="bottom"/>
          </w:tcPr>
          <w:p w:rsidR="00471364" w:rsidRPr="00787CB5" w:rsidRDefault="00471364" w:rsidP="0029729E">
            <w:pPr>
              <w:spacing w:after="0" w:line="240" w:lineRule="auto"/>
              <w:jc w:val="center"/>
              <w:rPr>
                <w:rFonts w:ascii="Times New Roman" w:hAnsi="Times New Roman" w:cs="Times New Roman"/>
                <w:sz w:val="24"/>
                <w:szCs w:val="24"/>
                <w:lang w:eastAsia="bg-BG"/>
              </w:rPr>
            </w:pPr>
          </w:p>
        </w:tc>
        <w:tc>
          <w:tcPr>
            <w:tcW w:w="1075" w:type="dxa"/>
            <w:vAlign w:val="bottom"/>
          </w:tcPr>
          <w:p w:rsidR="00471364" w:rsidRPr="00787CB5" w:rsidRDefault="00471364" w:rsidP="0029729E">
            <w:pPr>
              <w:spacing w:after="0" w:line="240" w:lineRule="auto"/>
              <w:jc w:val="center"/>
              <w:rPr>
                <w:rFonts w:ascii="Times New Roman" w:hAnsi="Times New Roman" w:cs="Times New Roman"/>
                <w:sz w:val="24"/>
                <w:szCs w:val="24"/>
                <w:lang w:eastAsia="bg-BG"/>
              </w:rPr>
            </w:pPr>
            <w:r w:rsidRPr="00787CB5">
              <w:rPr>
                <w:rFonts w:ascii="Times New Roman" w:hAnsi="Times New Roman" w:cs="Times New Roman"/>
                <w:sz w:val="24"/>
                <w:szCs w:val="24"/>
                <w:lang w:eastAsia="bg-BG"/>
              </w:rPr>
              <w:t>ЕГН</w:t>
            </w:r>
          </w:p>
        </w:tc>
        <w:tc>
          <w:tcPr>
            <w:tcW w:w="1334" w:type="dxa"/>
            <w:gridSpan w:val="2"/>
            <w:tcBorders>
              <w:bottom w:val="single" w:sz="4" w:space="0" w:color="auto"/>
            </w:tcBorders>
            <w:vAlign w:val="bottom"/>
          </w:tcPr>
          <w:p w:rsidR="00471364" w:rsidRPr="00787CB5" w:rsidRDefault="00471364" w:rsidP="0029729E">
            <w:pPr>
              <w:spacing w:after="0" w:line="240" w:lineRule="auto"/>
              <w:jc w:val="center"/>
              <w:rPr>
                <w:rFonts w:ascii="Times New Roman" w:hAnsi="Times New Roman" w:cs="Times New Roman"/>
                <w:sz w:val="24"/>
                <w:szCs w:val="24"/>
                <w:lang w:eastAsia="bg-BG"/>
              </w:rPr>
            </w:pPr>
          </w:p>
        </w:tc>
      </w:tr>
      <w:tr w:rsidR="00471364" w:rsidRPr="00787CB5">
        <w:tc>
          <w:tcPr>
            <w:tcW w:w="2658" w:type="dxa"/>
            <w:gridSpan w:val="3"/>
          </w:tcPr>
          <w:p w:rsidR="00471364" w:rsidRPr="00787CB5" w:rsidRDefault="00471364" w:rsidP="0029729E">
            <w:pPr>
              <w:spacing w:after="0" w:line="240" w:lineRule="auto"/>
              <w:jc w:val="center"/>
              <w:rPr>
                <w:rFonts w:ascii="Times New Roman" w:hAnsi="Times New Roman" w:cs="Times New Roman"/>
                <w:sz w:val="24"/>
                <w:szCs w:val="24"/>
                <w:lang w:eastAsia="bg-BG"/>
              </w:rPr>
            </w:pPr>
          </w:p>
        </w:tc>
        <w:tc>
          <w:tcPr>
            <w:tcW w:w="4678" w:type="dxa"/>
            <w:gridSpan w:val="3"/>
            <w:tcBorders>
              <w:top w:val="single" w:sz="4" w:space="0" w:color="auto"/>
            </w:tcBorders>
          </w:tcPr>
          <w:p w:rsidR="00471364" w:rsidRPr="00787CB5" w:rsidRDefault="00471364" w:rsidP="0029729E">
            <w:pPr>
              <w:spacing w:after="0" w:line="240" w:lineRule="auto"/>
              <w:jc w:val="center"/>
              <w:rPr>
                <w:rFonts w:ascii="Times New Roman" w:hAnsi="Times New Roman" w:cs="Times New Roman"/>
                <w:lang w:eastAsia="bg-BG"/>
              </w:rPr>
            </w:pPr>
            <w:r w:rsidRPr="00787CB5">
              <w:rPr>
                <w:rFonts w:ascii="Times New Roman" w:hAnsi="Times New Roman" w:cs="Times New Roman"/>
                <w:i/>
                <w:iCs/>
                <w:lang w:eastAsia="bg-BG"/>
              </w:rPr>
              <w:t>(трите имена на декларатора)</w:t>
            </w:r>
          </w:p>
        </w:tc>
        <w:tc>
          <w:tcPr>
            <w:tcW w:w="1075" w:type="dxa"/>
          </w:tcPr>
          <w:p w:rsidR="00471364" w:rsidRPr="00787CB5" w:rsidRDefault="00471364" w:rsidP="0029729E">
            <w:pPr>
              <w:spacing w:after="0" w:line="240" w:lineRule="auto"/>
              <w:jc w:val="center"/>
              <w:rPr>
                <w:rFonts w:ascii="Times New Roman" w:hAnsi="Times New Roman" w:cs="Times New Roman"/>
                <w:sz w:val="24"/>
                <w:szCs w:val="24"/>
                <w:lang w:eastAsia="bg-BG"/>
              </w:rPr>
            </w:pPr>
          </w:p>
        </w:tc>
        <w:tc>
          <w:tcPr>
            <w:tcW w:w="1334" w:type="dxa"/>
            <w:gridSpan w:val="2"/>
            <w:tcBorders>
              <w:top w:val="single" w:sz="4" w:space="0" w:color="auto"/>
            </w:tcBorders>
          </w:tcPr>
          <w:p w:rsidR="00471364" w:rsidRPr="00787CB5" w:rsidRDefault="00471364" w:rsidP="0029729E">
            <w:pPr>
              <w:spacing w:after="0" w:line="240" w:lineRule="auto"/>
              <w:jc w:val="center"/>
              <w:rPr>
                <w:rFonts w:ascii="Times New Roman" w:hAnsi="Times New Roman" w:cs="Times New Roman"/>
                <w:sz w:val="24"/>
                <w:szCs w:val="24"/>
                <w:lang w:eastAsia="bg-BG"/>
              </w:rPr>
            </w:pPr>
          </w:p>
        </w:tc>
      </w:tr>
      <w:tr w:rsidR="00471364" w:rsidRPr="00787CB5">
        <w:trPr>
          <w:trHeight w:val="505"/>
        </w:trPr>
        <w:tc>
          <w:tcPr>
            <w:tcW w:w="3934" w:type="dxa"/>
            <w:gridSpan w:val="4"/>
            <w:vAlign w:val="bottom"/>
          </w:tcPr>
          <w:p w:rsidR="00471364" w:rsidRPr="00787CB5" w:rsidRDefault="00471364" w:rsidP="0029729E">
            <w:pPr>
              <w:spacing w:after="0" w:line="240" w:lineRule="auto"/>
              <w:rPr>
                <w:rFonts w:ascii="Times New Roman" w:hAnsi="Times New Roman" w:cs="Times New Roman"/>
                <w:sz w:val="24"/>
                <w:szCs w:val="24"/>
                <w:lang w:eastAsia="bg-BG"/>
              </w:rPr>
            </w:pPr>
            <w:r w:rsidRPr="00787CB5">
              <w:rPr>
                <w:rFonts w:ascii="Times New Roman" w:hAnsi="Times New Roman" w:cs="Times New Roman"/>
                <w:sz w:val="24"/>
                <w:szCs w:val="24"/>
                <w:lang w:eastAsia="bg-BG"/>
              </w:rPr>
              <w:t>данни по документ за самоличност</w:t>
            </w:r>
          </w:p>
        </w:tc>
        <w:tc>
          <w:tcPr>
            <w:tcW w:w="5811" w:type="dxa"/>
            <w:gridSpan w:val="5"/>
            <w:tcBorders>
              <w:bottom w:val="single" w:sz="4" w:space="0" w:color="auto"/>
            </w:tcBorders>
            <w:vAlign w:val="bottom"/>
          </w:tcPr>
          <w:p w:rsidR="00471364" w:rsidRPr="00787CB5" w:rsidRDefault="00471364" w:rsidP="0029729E">
            <w:pPr>
              <w:spacing w:after="0" w:line="240" w:lineRule="auto"/>
              <w:jc w:val="center"/>
              <w:rPr>
                <w:rFonts w:ascii="Times New Roman" w:hAnsi="Times New Roman" w:cs="Times New Roman"/>
                <w:sz w:val="24"/>
                <w:szCs w:val="24"/>
                <w:lang w:eastAsia="bg-BG"/>
              </w:rPr>
            </w:pPr>
          </w:p>
        </w:tc>
      </w:tr>
      <w:tr w:rsidR="00471364" w:rsidRPr="00787CB5">
        <w:tc>
          <w:tcPr>
            <w:tcW w:w="3934" w:type="dxa"/>
            <w:gridSpan w:val="4"/>
          </w:tcPr>
          <w:p w:rsidR="00471364" w:rsidRPr="00787CB5" w:rsidRDefault="00471364" w:rsidP="0029729E">
            <w:pPr>
              <w:spacing w:after="0" w:line="240" w:lineRule="auto"/>
              <w:jc w:val="center"/>
              <w:rPr>
                <w:rFonts w:ascii="Times New Roman" w:hAnsi="Times New Roman" w:cs="Times New Roman"/>
                <w:sz w:val="24"/>
                <w:szCs w:val="24"/>
                <w:lang w:eastAsia="bg-BG"/>
              </w:rPr>
            </w:pPr>
          </w:p>
        </w:tc>
        <w:tc>
          <w:tcPr>
            <w:tcW w:w="5811" w:type="dxa"/>
            <w:gridSpan w:val="5"/>
          </w:tcPr>
          <w:p w:rsidR="00471364" w:rsidRPr="00787CB5" w:rsidRDefault="00471364" w:rsidP="0029729E">
            <w:pPr>
              <w:spacing w:after="0" w:line="240" w:lineRule="auto"/>
              <w:jc w:val="center"/>
              <w:rPr>
                <w:rFonts w:ascii="Times New Roman" w:hAnsi="Times New Roman" w:cs="Times New Roman"/>
                <w:lang w:eastAsia="bg-BG"/>
              </w:rPr>
            </w:pPr>
            <w:r w:rsidRPr="00787CB5">
              <w:rPr>
                <w:rFonts w:ascii="Times New Roman" w:hAnsi="Times New Roman" w:cs="Times New Roman"/>
                <w:i/>
                <w:iCs/>
                <w:lang w:eastAsia="bg-BG"/>
              </w:rPr>
              <w:t>(номер на лична карта, дата, орган и място на издаването)</w:t>
            </w:r>
          </w:p>
        </w:tc>
      </w:tr>
      <w:tr w:rsidR="00471364" w:rsidRPr="00787CB5">
        <w:tc>
          <w:tcPr>
            <w:tcW w:w="2233" w:type="dxa"/>
            <w:gridSpan w:val="2"/>
            <w:vAlign w:val="bottom"/>
          </w:tcPr>
          <w:p w:rsidR="00471364" w:rsidRPr="00787CB5" w:rsidRDefault="00471364" w:rsidP="0029729E">
            <w:pPr>
              <w:spacing w:after="0" w:line="240" w:lineRule="auto"/>
              <w:rPr>
                <w:rFonts w:ascii="Times New Roman" w:hAnsi="Times New Roman" w:cs="Times New Roman"/>
                <w:i/>
                <w:iCs/>
                <w:sz w:val="24"/>
                <w:szCs w:val="24"/>
                <w:lang w:eastAsia="bg-BG"/>
              </w:rPr>
            </w:pPr>
            <w:r w:rsidRPr="00787CB5">
              <w:rPr>
                <w:rFonts w:ascii="Times New Roman" w:hAnsi="Times New Roman" w:cs="Times New Roman"/>
                <w:sz w:val="24"/>
                <w:szCs w:val="24"/>
                <w:lang w:eastAsia="bg-BG"/>
              </w:rPr>
              <w:t>в качеството си на</w:t>
            </w:r>
          </w:p>
        </w:tc>
        <w:tc>
          <w:tcPr>
            <w:tcW w:w="7512" w:type="dxa"/>
            <w:gridSpan w:val="7"/>
            <w:tcBorders>
              <w:bottom w:val="single" w:sz="4" w:space="0" w:color="auto"/>
            </w:tcBorders>
            <w:vAlign w:val="bottom"/>
          </w:tcPr>
          <w:p w:rsidR="00471364" w:rsidRPr="00787CB5" w:rsidRDefault="00471364" w:rsidP="0029729E">
            <w:pPr>
              <w:spacing w:after="0" w:line="240" w:lineRule="auto"/>
              <w:jc w:val="center"/>
              <w:rPr>
                <w:rFonts w:ascii="Times New Roman" w:hAnsi="Times New Roman" w:cs="Times New Roman"/>
                <w:i/>
                <w:iCs/>
                <w:sz w:val="24"/>
                <w:szCs w:val="24"/>
                <w:lang w:eastAsia="bg-BG"/>
              </w:rPr>
            </w:pPr>
          </w:p>
        </w:tc>
      </w:tr>
      <w:tr w:rsidR="00471364" w:rsidRPr="00787CB5">
        <w:tc>
          <w:tcPr>
            <w:tcW w:w="2233" w:type="dxa"/>
            <w:gridSpan w:val="2"/>
          </w:tcPr>
          <w:p w:rsidR="00471364" w:rsidRPr="00787CB5" w:rsidRDefault="00471364" w:rsidP="0029729E">
            <w:pPr>
              <w:spacing w:after="0" w:line="240" w:lineRule="auto"/>
              <w:jc w:val="center"/>
              <w:rPr>
                <w:rFonts w:ascii="Times New Roman" w:hAnsi="Times New Roman" w:cs="Times New Roman"/>
                <w:sz w:val="24"/>
                <w:szCs w:val="24"/>
                <w:lang w:eastAsia="bg-BG"/>
              </w:rPr>
            </w:pPr>
          </w:p>
        </w:tc>
        <w:tc>
          <w:tcPr>
            <w:tcW w:w="7512" w:type="dxa"/>
            <w:gridSpan w:val="7"/>
          </w:tcPr>
          <w:p w:rsidR="00471364" w:rsidRPr="00787CB5" w:rsidRDefault="00471364" w:rsidP="0029729E">
            <w:pPr>
              <w:spacing w:after="0" w:line="240" w:lineRule="auto"/>
              <w:jc w:val="center"/>
              <w:rPr>
                <w:rFonts w:ascii="Times New Roman" w:hAnsi="Times New Roman" w:cs="Times New Roman"/>
                <w:i/>
                <w:iCs/>
                <w:lang w:eastAsia="bg-BG"/>
              </w:rPr>
            </w:pPr>
            <w:r w:rsidRPr="00787CB5">
              <w:rPr>
                <w:rFonts w:ascii="Times New Roman" w:hAnsi="Times New Roman" w:cs="Times New Roman"/>
                <w:i/>
                <w:iCs/>
                <w:lang w:eastAsia="bg-BG"/>
              </w:rPr>
              <w:t>(длъжност на декларатора, напр. управител, член на УС, прокурист)</w:t>
            </w:r>
          </w:p>
        </w:tc>
      </w:tr>
      <w:tr w:rsidR="00471364" w:rsidRPr="00787CB5">
        <w:trPr>
          <w:trHeight w:val="499"/>
        </w:trPr>
        <w:tc>
          <w:tcPr>
            <w:tcW w:w="815" w:type="dxa"/>
            <w:vAlign w:val="bottom"/>
          </w:tcPr>
          <w:p w:rsidR="00471364" w:rsidRPr="00787CB5" w:rsidRDefault="00471364" w:rsidP="0029729E">
            <w:pPr>
              <w:spacing w:after="0" w:line="240" w:lineRule="auto"/>
              <w:rPr>
                <w:rFonts w:ascii="Times New Roman" w:hAnsi="Times New Roman" w:cs="Times New Roman"/>
                <w:sz w:val="24"/>
                <w:szCs w:val="24"/>
                <w:lang w:eastAsia="bg-BG"/>
              </w:rPr>
            </w:pPr>
            <w:r w:rsidRPr="00787CB5">
              <w:rPr>
                <w:rFonts w:ascii="Times New Roman" w:hAnsi="Times New Roman" w:cs="Times New Roman"/>
                <w:sz w:val="24"/>
                <w:szCs w:val="24"/>
                <w:lang w:eastAsia="bg-BG"/>
              </w:rPr>
              <w:t>на</w:t>
            </w:r>
          </w:p>
        </w:tc>
        <w:tc>
          <w:tcPr>
            <w:tcW w:w="5670" w:type="dxa"/>
            <w:gridSpan w:val="4"/>
            <w:tcBorders>
              <w:bottom w:val="single" w:sz="4" w:space="0" w:color="auto"/>
            </w:tcBorders>
            <w:vAlign w:val="bottom"/>
          </w:tcPr>
          <w:p w:rsidR="00471364" w:rsidRPr="00787CB5" w:rsidRDefault="00471364" w:rsidP="0029729E">
            <w:pPr>
              <w:spacing w:after="0" w:line="240" w:lineRule="auto"/>
              <w:jc w:val="center"/>
              <w:rPr>
                <w:rFonts w:ascii="Times New Roman" w:hAnsi="Times New Roman" w:cs="Times New Roman"/>
                <w:sz w:val="24"/>
                <w:szCs w:val="24"/>
                <w:lang w:eastAsia="bg-BG"/>
              </w:rPr>
            </w:pPr>
          </w:p>
        </w:tc>
        <w:tc>
          <w:tcPr>
            <w:tcW w:w="2011" w:type="dxa"/>
            <w:gridSpan w:val="3"/>
            <w:vAlign w:val="bottom"/>
          </w:tcPr>
          <w:p w:rsidR="00471364" w:rsidRPr="00787CB5" w:rsidRDefault="00471364" w:rsidP="0029729E">
            <w:pPr>
              <w:spacing w:after="0" w:line="240" w:lineRule="auto"/>
              <w:jc w:val="center"/>
              <w:rPr>
                <w:rFonts w:ascii="Times New Roman" w:hAnsi="Times New Roman" w:cs="Times New Roman"/>
                <w:sz w:val="24"/>
                <w:szCs w:val="24"/>
                <w:lang w:eastAsia="bg-BG"/>
              </w:rPr>
            </w:pPr>
            <w:r w:rsidRPr="00787CB5">
              <w:rPr>
                <w:rFonts w:ascii="Times New Roman" w:hAnsi="Times New Roman" w:cs="Times New Roman"/>
                <w:sz w:val="24"/>
                <w:szCs w:val="24"/>
                <w:lang w:eastAsia="bg-BG"/>
              </w:rPr>
              <w:t>ЕИК/БУЛСТАТ</w:t>
            </w:r>
          </w:p>
        </w:tc>
        <w:tc>
          <w:tcPr>
            <w:tcW w:w="1249" w:type="dxa"/>
            <w:tcBorders>
              <w:bottom w:val="single" w:sz="4" w:space="0" w:color="auto"/>
            </w:tcBorders>
            <w:vAlign w:val="bottom"/>
          </w:tcPr>
          <w:p w:rsidR="00471364" w:rsidRPr="00787CB5" w:rsidRDefault="00471364" w:rsidP="0029729E">
            <w:pPr>
              <w:spacing w:after="0" w:line="240" w:lineRule="auto"/>
              <w:jc w:val="center"/>
              <w:rPr>
                <w:rFonts w:ascii="Times New Roman" w:hAnsi="Times New Roman" w:cs="Times New Roman"/>
                <w:sz w:val="24"/>
                <w:szCs w:val="24"/>
                <w:lang w:eastAsia="bg-BG"/>
              </w:rPr>
            </w:pPr>
          </w:p>
        </w:tc>
      </w:tr>
      <w:tr w:rsidR="00471364" w:rsidRPr="00787CB5">
        <w:tc>
          <w:tcPr>
            <w:tcW w:w="815" w:type="dxa"/>
          </w:tcPr>
          <w:p w:rsidR="00471364" w:rsidRPr="00787CB5" w:rsidRDefault="00471364" w:rsidP="0029729E">
            <w:pPr>
              <w:spacing w:after="0" w:line="240" w:lineRule="auto"/>
              <w:jc w:val="center"/>
              <w:rPr>
                <w:rFonts w:ascii="Times New Roman" w:hAnsi="Times New Roman" w:cs="Times New Roman"/>
                <w:sz w:val="24"/>
                <w:szCs w:val="24"/>
                <w:lang w:eastAsia="bg-BG"/>
              </w:rPr>
            </w:pPr>
          </w:p>
        </w:tc>
        <w:tc>
          <w:tcPr>
            <w:tcW w:w="5670" w:type="dxa"/>
            <w:gridSpan w:val="4"/>
          </w:tcPr>
          <w:p w:rsidR="00471364" w:rsidRPr="00787CB5" w:rsidRDefault="00471364" w:rsidP="0029729E">
            <w:pPr>
              <w:spacing w:after="0" w:line="240" w:lineRule="auto"/>
              <w:jc w:val="center"/>
              <w:rPr>
                <w:rFonts w:ascii="Times New Roman" w:hAnsi="Times New Roman" w:cs="Times New Roman"/>
                <w:lang w:eastAsia="bg-BG"/>
              </w:rPr>
            </w:pPr>
            <w:r w:rsidRPr="00787CB5">
              <w:rPr>
                <w:rFonts w:ascii="Times New Roman" w:hAnsi="Times New Roman" w:cs="Times New Roman"/>
                <w:i/>
                <w:iCs/>
                <w:lang w:eastAsia="bg-BG"/>
              </w:rPr>
              <w:t>(наименование на участника)</w:t>
            </w:r>
          </w:p>
        </w:tc>
        <w:tc>
          <w:tcPr>
            <w:tcW w:w="2011" w:type="dxa"/>
            <w:gridSpan w:val="3"/>
          </w:tcPr>
          <w:p w:rsidR="00471364" w:rsidRPr="00787CB5" w:rsidRDefault="00471364" w:rsidP="0029729E">
            <w:pPr>
              <w:spacing w:after="0" w:line="240" w:lineRule="auto"/>
              <w:jc w:val="center"/>
              <w:rPr>
                <w:rFonts w:ascii="Times New Roman" w:hAnsi="Times New Roman" w:cs="Times New Roman"/>
                <w:sz w:val="24"/>
                <w:szCs w:val="24"/>
                <w:lang w:eastAsia="bg-BG"/>
              </w:rPr>
            </w:pPr>
          </w:p>
        </w:tc>
        <w:tc>
          <w:tcPr>
            <w:tcW w:w="1249" w:type="dxa"/>
          </w:tcPr>
          <w:p w:rsidR="00471364" w:rsidRPr="00787CB5" w:rsidRDefault="00471364" w:rsidP="0029729E">
            <w:pPr>
              <w:spacing w:after="0" w:line="240" w:lineRule="auto"/>
              <w:jc w:val="center"/>
              <w:rPr>
                <w:rFonts w:ascii="Times New Roman" w:hAnsi="Times New Roman" w:cs="Times New Roman"/>
                <w:sz w:val="24"/>
                <w:szCs w:val="24"/>
                <w:lang w:eastAsia="bg-BG"/>
              </w:rPr>
            </w:pPr>
          </w:p>
        </w:tc>
      </w:tr>
    </w:tbl>
    <w:p w:rsidR="008713ED" w:rsidRPr="00787CB5" w:rsidRDefault="00471364" w:rsidP="0029729E">
      <w:pPr>
        <w:spacing w:after="0" w:line="240" w:lineRule="auto"/>
        <w:jc w:val="both"/>
        <w:rPr>
          <w:rFonts w:ascii="Times New Roman" w:hAnsi="Times New Roman" w:cs="Times New Roman"/>
          <w:sz w:val="24"/>
          <w:szCs w:val="24"/>
        </w:rPr>
      </w:pPr>
      <w:r w:rsidRPr="00787CB5">
        <w:rPr>
          <w:rFonts w:ascii="Times New Roman" w:hAnsi="Times New Roman" w:cs="Times New Roman"/>
          <w:sz w:val="24"/>
          <w:szCs w:val="24"/>
          <w:lang w:eastAsia="bg-BG"/>
        </w:rPr>
        <w:t xml:space="preserve">в съответствие с изискванията на открита процедура за възлагане на обществена поръчка с </w:t>
      </w:r>
      <w:r w:rsidR="008713ED" w:rsidRPr="00787CB5">
        <w:rPr>
          <w:rFonts w:ascii="Times New Roman" w:hAnsi="Times New Roman" w:cs="Times New Roman"/>
          <w:sz w:val="24"/>
          <w:szCs w:val="24"/>
        </w:rPr>
        <w:t xml:space="preserve">с </w:t>
      </w:r>
      <w:r w:rsidR="008713ED" w:rsidRPr="00787CB5">
        <w:rPr>
          <w:rFonts w:ascii="Times New Roman" w:hAnsi="Times New Roman" w:cs="Times New Roman"/>
          <w:sz w:val="24"/>
          <w:szCs w:val="24"/>
          <w:lang w:val="ru-RU"/>
        </w:rPr>
        <w:t>«Ежедневна доставка на храна за пациенти на МБАЛ ”Д-р Никола Василиев” АД, гр.Кюстендил, при предварително заявяване на необходимото количество ястия по менюта на възложителя, като храната се приготвя на територията на възложителя</w:t>
      </w:r>
      <w:r w:rsidR="008713ED" w:rsidRPr="00787CB5">
        <w:rPr>
          <w:rFonts w:ascii="Times New Roman" w:hAnsi="Times New Roman" w:cs="Times New Roman"/>
          <w:sz w:val="24"/>
          <w:szCs w:val="24"/>
        </w:rPr>
        <w:t>”</w:t>
      </w:r>
    </w:p>
    <w:p w:rsidR="00471364" w:rsidRPr="00787CB5" w:rsidRDefault="00471364" w:rsidP="0029729E">
      <w:pPr>
        <w:spacing w:after="0" w:line="240" w:lineRule="auto"/>
        <w:ind w:firstLine="708"/>
        <w:jc w:val="both"/>
        <w:rPr>
          <w:rFonts w:ascii="Times New Roman" w:hAnsi="Times New Roman" w:cs="Times New Roman"/>
          <w:bCs/>
          <w:sz w:val="24"/>
          <w:szCs w:val="24"/>
          <w:lang w:eastAsia="bg-BG"/>
        </w:rPr>
      </w:pPr>
      <w:r w:rsidRPr="00787CB5">
        <w:rPr>
          <w:rFonts w:ascii="Times New Roman" w:hAnsi="Times New Roman" w:cs="Times New Roman"/>
          <w:bCs/>
          <w:sz w:val="24"/>
          <w:szCs w:val="24"/>
          <w:lang w:eastAsia="bg-BG"/>
        </w:rPr>
        <w:t>ДЕКЛАРИРАМ, че:</w:t>
      </w:r>
    </w:p>
    <w:p w:rsidR="00471364" w:rsidRPr="00787CB5" w:rsidRDefault="00471364" w:rsidP="0029729E">
      <w:pPr>
        <w:spacing w:after="0" w:line="240" w:lineRule="auto"/>
        <w:jc w:val="both"/>
        <w:rPr>
          <w:rFonts w:ascii="Times New Roman" w:hAnsi="Times New Roman" w:cs="Times New Roman"/>
          <w:bCs/>
          <w:sz w:val="24"/>
          <w:szCs w:val="24"/>
          <w:lang w:eastAsia="bg-BG"/>
        </w:rPr>
      </w:pPr>
    </w:p>
    <w:p w:rsidR="00471364" w:rsidRPr="00787CB5" w:rsidRDefault="00471364" w:rsidP="0029729E">
      <w:pPr>
        <w:autoSpaceDN w:val="0"/>
        <w:spacing w:after="0" w:line="240" w:lineRule="auto"/>
        <w:jc w:val="both"/>
        <w:rPr>
          <w:rFonts w:ascii="Times New Roman" w:hAnsi="Times New Roman" w:cs="Times New Roman"/>
          <w:sz w:val="24"/>
          <w:szCs w:val="24"/>
          <w:lang w:eastAsia="bg-BG"/>
        </w:rPr>
      </w:pPr>
      <w:r w:rsidRPr="00787CB5">
        <w:rPr>
          <w:rFonts w:ascii="Times New Roman" w:hAnsi="Times New Roman" w:cs="Times New Roman"/>
          <w:sz w:val="24"/>
          <w:szCs w:val="24"/>
          <w:lang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471364" w:rsidRPr="00787CB5" w:rsidRDefault="00471364" w:rsidP="0029729E">
      <w:pPr>
        <w:autoSpaceDN w:val="0"/>
        <w:spacing w:after="0" w:line="240" w:lineRule="auto"/>
        <w:jc w:val="both"/>
        <w:rPr>
          <w:rFonts w:ascii="Times New Roman" w:hAnsi="Times New Roman" w:cs="Times New Roman"/>
          <w:sz w:val="24"/>
          <w:szCs w:val="24"/>
          <w:lang w:eastAsia="bg-BG"/>
        </w:rPr>
      </w:pPr>
    </w:p>
    <w:p w:rsidR="00471364" w:rsidRPr="00787CB5" w:rsidRDefault="00471364" w:rsidP="0029729E">
      <w:pPr>
        <w:autoSpaceDN w:val="0"/>
        <w:spacing w:after="0" w:line="240" w:lineRule="auto"/>
        <w:ind w:firstLine="709"/>
        <w:jc w:val="both"/>
        <w:rPr>
          <w:rFonts w:ascii="Times New Roman" w:hAnsi="Times New Roman" w:cs="Times New Roman"/>
          <w:sz w:val="24"/>
          <w:szCs w:val="24"/>
          <w:lang w:eastAsia="bg-BG"/>
        </w:rPr>
      </w:pPr>
      <w:r w:rsidRPr="00787CB5">
        <w:rPr>
          <w:rFonts w:ascii="Times New Roman" w:hAnsi="Times New Roman" w:cs="Times New Roman"/>
          <w:bCs/>
          <w:sz w:val="24"/>
          <w:szCs w:val="24"/>
          <w:lang w:eastAsia="bg-BG"/>
        </w:rPr>
        <w:t>Известна ми е отговорността по чл. 313 от НК за посочване на неверни данни</w:t>
      </w:r>
      <w:r w:rsidRPr="00787CB5">
        <w:rPr>
          <w:rFonts w:ascii="Times New Roman" w:hAnsi="Times New Roman" w:cs="Times New Roman"/>
          <w:sz w:val="24"/>
          <w:szCs w:val="24"/>
          <w:lang w:eastAsia="bg-BG"/>
        </w:rPr>
        <w:t xml:space="preserve">. </w:t>
      </w:r>
    </w:p>
    <w:tbl>
      <w:tblPr>
        <w:tblW w:w="5176" w:type="pct"/>
        <w:tblInd w:w="-106" w:type="dxa"/>
        <w:tblLayout w:type="fixed"/>
        <w:tblLook w:val="0000" w:firstRow="0" w:lastRow="0" w:firstColumn="0" w:lastColumn="0" w:noHBand="0" w:noVBand="0"/>
      </w:tblPr>
      <w:tblGrid>
        <w:gridCol w:w="5146"/>
        <w:gridCol w:w="4831"/>
      </w:tblGrid>
      <w:tr w:rsidR="00471364" w:rsidRPr="00787CB5">
        <w:trPr>
          <w:gridAfter w:val="1"/>
          <w:wAfter w:w="2421" w:type="pct"/>
        </w:trPr>
        <w:tc>
          <w:tcPr>
            <w:tcW w:w="2579" w:type="pct"/>
          </w:tcPr>
          <w:p w:rsidR="00471364" w:rsidRPr="00787CB5" w:rsidRDefault="00471364" w:rsidP="0029729E">
            <w:pPr>
              <w:spacing w:after="120" w:line="240" w:lineRule="auto"/>
              <w:rPr>
                <w:rFonts w:ascii="Times New Roman" w:hAnsi="Times New Roman" w:cs="Times New Roman"/>
                <w:sz w:val="24"/>
                <w:szCs w:val="24"/>
              </w:rPr>
            </w:pPr>
          </w:p>
        </w:tc>
      </w:tr>
      <w:tr w:rsidR="00471364" w:rsidRPr="00787CB5">
        <w:trPr>
          <w:gridAfter w:val="1"/>
          <w:wAfter w:w="2421" w:type="pct"/>
        </w:trPr>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 xml:space="preserve">Декларатор (име и фамилия) </w:t>
            </w:r>
          </w:p>
        </w:tc>
      </w:tr>
      <w:tr w:rsidR="00471364" w:rsidRPr="00787CB5">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Длъжност</w:t>
            </w:r>
          </w:p>
        </w:tc>
        <w:tc>
          <w:tcPr>
            <w:tcW w:w="2421" w:type="pct"/>
          </w:tcPr>
          <w:p w:rsidR="00471364" w:rsidRPr="00787CB5" w:rsidRDefault="00471364" w:rsidP="0029729E">
            <w:pPr>
              <w:spacing w:after="120" w:line="240" w:lineRule="auto"/>
              <w:jc w:val="both"/>
              <w:rPr>
                <w:rFonts w:ascii="Times New Roman" w:hAnsi="Times New Roman" w:cs="Times New Roman"/>
                <w:sz w:val="24"/>
                <w:szCs w:val="24"/>
              </w:rPr>
            </w:pPr>
          </w:p>
        </w:tc>
      </w:tr>
      <w:tr w:rsidR="00471364" w:rsidRPr="00787CB5">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Подпис</w:t>
            </w:r>
          </w:p>
        </w:tc>
        <w:tc>
          <w:tcPr>
            <w:tcW w:w="2421" w:type="pct"/>
          </w:tcPr>
          <w:p w:rsidR="00471364" w:rsidRPr="00787CB5" w:rsidRDefault="00471364" w:rsidP="0029729E">
            <w:pPr>
              <w:spacing w:after="120" w:line="240" w:lineRule="auto"/>
              <w:jc w:val="both"/>
              <w:rPr>
                <w:rFonts w:ascii="Times New Roman" w:hAnsi="Times New Roman" w:cs="Times New Roman"/>
                <w:sz w:val="24"/>
                <w:szCs w:val="24"/>
              </w:rPr>
            </w:pPr>
          </w:p>
        </w:tc>
      </w:tr>
    </w:tbl>
    <w:p w:rsidR="00471364" w:rsidRPr="00787CB5" w:rsidRDefault="00471364" w:rsidP="0029729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787CB5">
        <w:rPr>
          <w:rFonts w:ascii="Times New Roman" w:eastAsia="MS ??" w:hAnsi="Times New Roman" w:cs="Times New Roman"/>
          <w:sz w:val="24"/>
          <w:szCs w:val="24"/>
          <w:lang w:eastAsia="bg-BG"/>
        </w:rPr>
        <w:t xml:space="preserve">Дата: </w:t>
      </w:r>
      <w:r w:rsidRPr="00787CB5">
        <w:rPr>
          <w:rFonts w:ascii="Times New Roman" w:eastAsia="MS ??" w:hAnsi="Times New Roman" w:cs="Times New Roman"/>
          <w:color w:val="000000"/>
          <w:spacing w:val="-6"/>
          <w:sz w:val="24"/>
          <w:szCs w:val="24"/>
          <w:lang w:eastAsia="bg-BG"/>
        </w:rPr>
        <w:t>_________________ г.</w:t>
      </w:r>
    </w:p>
    <w:p w:rsidR="00471364" w:rsidRPr="00787CB5" w:rsidRDefault="00471364"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787CB5" w:rsidRDefault="00471364"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787CB5" w:rsidRDefault="00471364"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787CB5" w:rsidRDefault="00471364"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787CB5" w:rsidRDefault="00471364"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787CB5" w:rsidRDefault="00471364"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787CB5" w:rsidRDefault="00471364"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787CB5" w:rsidRDefault="00471364"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595301" w:rsidRPr="00787CB5" w:rsidRDefault="00595301"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595301" w:rsidRPr="00787CB5" w:rsidRDefault="00595301"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063E2" w:rsidRPr="00787CB5" w:rsidRDefault="004063E2" w:rsidP="0029729E">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787CB5" w:rsidRDefault="00471364" w:rsidP="0029729E">
      <w:pPr>
        <w:widowControl w:val="0"/>
        <w:autoSpaceDE w:val="0"/>
        <w:autoSpaceDN w:val="0"/>
        <w:adjustRightInd w:val="0"/>
        <w:spacing w:after="120" w:line="240" w:lineRule="auto"/>
        <w:ind w:right="141"/>
        <w:jc w:val="right"/>
        <w:rPr>
          <w:rFonts w:ascii="Times New Roman" w:eastAsia="MS ??" w:hAnsi="Times New Roman" w:cs="Times New Roman"/>
          <w:i/>
          <w:iCs/>
          <w:sz w:val="24"/>
          <w:szCs w:val="24"/>
          <w:lang w:eastAsia="bg-BG"/>
        </w:rPr>
      </w:pPr>
      <w:r w:rsidRPr="00787CB5">
        <w:rPr>
          <w:rFonts w:ascii="Times New Roman" w:hAnsi="Times New Roman" w:cs="Times New Roman"/>
          <w:i/>
          <w:iCs/>
          <w:sz w:val="24"/>
          <w:szCs w:val="24"/>
        </w:rPr>
        <w:lastRenderedPageBreak/>
        <w:t>Образец</w:t>
      </w:r>
      <w:r w:rsidRPr="00787CB5">
        <w:rPr>
          <w:rFonts w:ascii="Times New Roman" w:eastAsia="MS ??" w:hAnsi="Times New Roman" w:cs="Times New Roman"/>
          <w:i/>
          <w:iCs/>
          <w:sz w:val="24"/>
          <w:szCs w:val="24"/>
          <w:lang w:eastAsia="bg-BG"/>
        </w:rPr>
        <w:t xml:space="preserve"> № </w:t>
      </w:r>
      <w:r w:rsidR="00075F36">
        <w:rPr>
          <w:rFonts w:ascii="Times New Roman" w:eastAsia="MS ??" w:hAnsi="Times New Roman" w:cs="Times New Roman"/>
          <w:i/>
          <w:iCs/>
          <w:sz w:val="24"/>
          <w:szCs w:val="24"/>
          <w:lang w:eastAsia="bg-BG"/>
        </w:rPr>
        <w:t>7</w:t>
      </w:r>
    </w:p>
    <w:p w:rsidR="00471364" w:rsidRPr="00787CB5" w:rsidRDefault="00471364" w:rsidP="0029729E">
      <w:pPr>
        <w:autoSpaceDE w:val="0"/>
        <w:autoSpaceDN w:val="0"/>
        <w:adjustRightInd w:val="0"/>
        <w:spacing w:after="120" w:line="240" w:lineRule="auto"/>
        <w:jc w:val="center"/>
        <w:rPr>
          <w:rFonts w:ascii="Times New Roman" w:eastAsia="MS ??" w:hAnsi="Times New Roman" w:cs="Times New Roman"/>
          <w:bCs/>
          <w:color w:val="000000"/>
          <w:sz w:val="24"/>
          <w:szCs w:val="24"/>
        </w:rPr>
      </w:pPr>
      <w:r w:rsidRPr="00787CB5">
        <w:rPr>
          <w:rFonts w:ascii="Times New Roman" w:eastAsia="MS ??" w:hAnsi="Times New Roman" w:cs="Times New Roman"/>
          <w:bCs/>
          <w:color w:val="000000"/>
          <w:sz w:val="24"/>
          <w:szCs w:val="24"/>
        </w:rPr>
        <w:t>Д Е К Л А Р А Ц И Я</w:t>
      </w:r>
    </w:p>
    <w:p w:rsidR="00471364" w:rsidRPr="00787CB5" w:rsidRDefault="00471364" w:rsidP="0029729E">
      <w:pPr>
        <w:autoSpaceDE w:val="0"/>
        <w:autoSpaceDN w:val="0"/>
        <w:adjustRightInd w:val="0"/>
        <w:spacing w:after="120" w:line="240" w:lineRule="auto"/>
        <w:jc w:val="center"/>
        <w:rPr>
          <w:rFonts w:ascii="Times New Roman" w:eastAsia="MS ??" w:hAnsi="Times New Roman" w:cs="Times New Roman"/>
          <w:color w:val="000000"/>
          <w:sz w:val="24"/>
          <w:szCs w:val="24"/>
        </w:rPr>
      </w:pPr>
      <w:r w:rsidRPr="00787CB5">
        <w:rPr>
          <w:rFonts w:ascii="Times New Roman" w:eastAsia="MS ??" w:hAnsi="Times New Roman" w:cs="Times New Roman"/>
          <w:sz w:val="24"/>
          <w:szCs w:val="24"/>
        </w:rPr>
        <w:t>по чл. 102, ал. 1 от ЗОП</w:t>
      </w:r>
    </w:p>
    <w:p w:rsidR="00471364" w:rsidRPr="00787CB5" w:rsidRDefault="00471364" w:rsidP="0029729E">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 от  ..................................................................................................................................</w:t>
      </w:r>
    </w:p>
    <w:p w:rsidR="00471364" w:rsidRPr="00787CB5" w:rsidRDefault="00471364" w:rsidP="0029729E">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87CB5">
        <w:rPr>
          <w:rFonts w:ascii="Times New Roman" w:eastAsia="MS ??" w:hAnsi="Times New Roman" w:cs="Times New Roman"/>
          <w:sz w:val="24"/>
          <w:szCs w:val="24"/>
          <w:lang w:eastAsia="bg-BG"/>
        </w:rPr>
        <w:t>(идентификационни данни/паспорт).......................................................в качеството ми на .....................................................................................................................</w:t>
      </w:r>
    </w:p>
    <w:p w:rsidR="00595301" w:rsidRPr="00787CB5" w:rsidRDefault="00471364" w:rsidP="0029729E">
      <w:pPr>
        <w:spacing w:after="0" w:line="240" w:lineRule="auto"/>
        <w:jc w:val="both"/>
        <w:rPr>
          <w:rFonts w:ascii="Times New Roman" w:hAnsi="Times New Roman" w:cs="Times New Roman"/>
          <w:sz w:val="24"/>
          <w:szCs w:val="24"/>
        </w:rPr>
      </w:pPr>
      <w:r w:rsidRPr="00787CB5">
        <w:rPr>
          <w:rFonts w:ascii="Times New Roman" w:eastAsia="MS ??" w:hAnsi="Times New Roman" w:cs="Times New Roman"/>
          <w:sz w:val="24"/>
          <w:szCs w:val="24"/>
          <w:lang w:eastAsia="bg-BG"/>
        </w:rPr>
        <w:t xml:space="preserve"> (</w:t>
      </w:r>
      <w:r w:rsidRPr="00787CB5">
        <w:rPr>
          <w:rFonts w:ascii="Times New Roman" w:eastAsia="MS ??"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787CB5">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787CB5">
        <w:rPr>
          <w:rFonts w:ascii="Times New Roman" w:eastAsia="MS ??" w:hAnsi="Times New Roman" w:cs="Times New Roman"/>
          <w:color w:val="000000"/>
          <w:sz w:val="24"/>
          <w:szCs w:val="24"/>
          <w:lang w:eastAsia="bg-BG"/>
        </w:rPr>
        <w:t>бществена поръчка с предмет</w:t>
      </w:r>
      <w:r w:rsidRPr="00787CB5">
        <w:rPr>
          <w:rFonts w:ascii="Times New Roman" w:eastAsia="MS ??" w:hAnsi="Times New Roman" w:cs="Times New Roman"/>
          <w:bCs/>
          <w:color w:val="000000"/>
          <w:sz w:val="24"/>
          <w:szCs w:val="24"/>
          <w:lang w:eastAsia="bg-BG"/>
        </w:rPr>
        <w:t xml:space="preserve">: </w:t>
      </w:r>
      <w:r w:rsidRPr="00787CB5">
        <w:rPr>
          <w:rFonts w:ascii="Times New Roman" w:hAnsi="Times New Roman" w:cs="Times New Roman"/>
          <w:sz w:val="24"/>
          <w:szCs w:val="24"/>
          <w:lang w:val="ru-RU"/>
        </w:rPr>
        <w:t>„</w:t>
      </w:r>
      <w:r w:rsidR="00595301" w:rsidRPr="00787CB5">
        <w:rPr>
          <w:rFonts w:ascii="Times New Roman" w:hAnsi="Times New Roman" w:cs="Times New Roman"/>
          <w:sz w:val="24"/>
          <w:szCs w:val="24"/>
        </w:rPr>
        <w:t xml:space="preserve"> с </w:t>
      </w:r>
      <w:r w:rsidR="00595301" w:rsidRPr="00787CB5">
        <w:rPr>
          <w:rFonts w:ascii="Times New Roman" w:hAnsi="Times New Roman" w:cs="Times New Roman"/>
          <w:sz w:val="24"/>
          <w:szCs w:val="24"/>
          <w:lang w:val="ru-RU"/>
        </w:rPr>
        <w:t>«Ежедневна доставка на храна за пациенти на МБАЛ ”Д-р Никола Василиев” АД, гр.Кюстендил, при предварително заявяване на необходимото количество ястия по менюта на възложителя, като храната се приготвя на територията на възложителя</w:t>
      </w:r>
      <w:r w:rsidR="00595301" w:rsidRPr="00787CB5">
        <w:rPr>
          <w:rFonts w:ascii="Times New Roman" w:hAnsi="Times New Roman" w:cs="Times New Roman"/>
          <w:sz w:val="24"/>
          <w:szCs w:val="24"/>
        </w:rPr>
        <w:t>”</w:t>
      </w:r>
    </w:p>
    <w:p w:rsidR="00471364" w:rsidRPr="00787CB5" w:rsidRDefault="00471364" w:rsidP="0029729E">
      <w:pPr>
        <w:spacing w:after="0" w:line="240" w:lineRule="auto"/>
        <w:ind w:firstLine="708"/>
        <w:jc w:val="both"/>
        <w:rPr>
          <w:rFonts w:ascii="Times New Roman" w:eastAsia="MS ??" w:hAnsi="Times New Roman" w:cs="Times New Roman"/>
          <w:bCs/>
          <w:color w:val="000000"/>
          <w:sz w:val="24"/>
          <w:szCs w:val="24"/>
        </w:rPr>
      </w:pPr>
      <w:r w:rsidRPr="00787CB5">
        <w:rPr>
          <w:rFonts w:ascii="Times New Roman" w:eastAsia="MS ??" w:hAnsi="Times New Roman" w:cs="Times New Roman"/>
          <w:bCs/>
          <w:color w:val="000000"/>
          <w:sz w:val="24"/>
          <w:szCs w:val="24"/>
        </w:rPr>
        <w:t>Д Е К Л А Р И Р А М, Ч Е:</w:t>
      </w:r>
    </w:p>
    <w:p w:rsidR="00471364" w:rsidRPr="00787CB5" w:rsidRDefault="00471364" w:rsidP="0029729E">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787CB5">
        <w:rPr>
          <w:rFonts w:ascii="Times New Roman" w:eastAsia="MS ??" w:hAnsi="Times New Roman" w:cs="Times New Roman"/>
          <w:color w:val="000000"/>
          <w:sz w:val="24"/>
          <w:szCs w:val="24"/>
        </w:rPr>
        <w:t xml:space="preserve">В подадената оферта от представлявания от мен участник ........................................ </w:t>
      </w:r>
      <w:r w:rsidRPr="00787CB5">
        <w:rPr>
          <w:rFonts w:ascii="Times New Roman" w:eastAsia="MS ??" w:hAnsi="Times New Roman" w:cs="Times New Roman"/>
          <w:i/>
          <w:iCs/>
          <w:color w:val="000000"/>
          <w:sz w:val="24"/>
          <w:szCs w:val="24"/>
        </w:rPr>
        <w:t xml:space="preserve">(наименованието на участника) </w:t>
      </w:r>
      <w:r w:rsidRPr="00787CB5">
        <w:rPr>
          <w:rFonts w:ascii="Times New Roman" w:eastAsia="MS ??" w:hAnsi="Times New Roman" w:cs="Times New Roman"/>
          <w:color w:val="000000"/>
          <w:sz w:val="24"/>
          <w:szCs w:val="24"/>
        </w:rPr>
        <w:t xml:space="preserve">не се съдържа/се съдържа </w:t>
      </w:r>
      <w:r w:rsidRPr="00787CB5">
        <w:rPr>
          <w:rFonts w:ascii="Times New Roman" w:eastAsia="MS ??" w:hAnsi="Times New Roman" w:cs="Times New Roman"/>
          <w:i/>
          <w:iCs/>
          <w:color w:val="000000"/>
          <w:sz w:val="24"/>
          <w:szCs w:val="24"/>
        </w:rPr>
        <w:t xml:space="preserve">(невярното се зачертава) </w:t>
      </w:r>
      <w:r w:rsidRPr="00787CB5">
        <w:rPr>
          <w:rFonts w:ascii="Times New Roman" w:eastAsia="MS ??" w:hAnsi="Times New Roman" w:cs="Times New Roman"/>
          <w:color w:val="000000"/>
          <w:sz w:val="24"/>
          <w:szCs w:val="24"/>
        </w:rPr>
        <w:t>конфиденциална информация (</w:t>
      </w:r>
      <w:r w:rsidRPr="00787CB5">
        <w:rPr>
          <w:rFonts w:ascii="Times New Roman" w:eastAsia="MS ??" w:hAnsi="Times New Roman" w:cs="Times New Roman"/>
          <w:i/>
          <w:iCs/>
          <w:color w:val="000000"/>
          <w:sz w:val="24"/>
          <w:szCs w:val="24"/>
        </w:rPr>
        <w:t>техническа или търговска тайна</w:t>
      </w:r>
      <w:r w:rsidRPr="00787CB5">
        <w:rPr>
          <w:rFonts w:ascii="Times New Roman" w:eastAsia="MS ??" w:hAnsi="Times New Roman" w:cs="Times New Roman"/>
          <w:color w:val="000000"/>
          <w:sz w:val="24"/>
          <w:szCs w:val="24"/>
        </w:rPr>
        <w:t>), поради което изискваме от Възложителя да не я разкрива.</w:t>
      </w:r>
    </w:p>
    <w:p w:rsidR="00471364" w:rsidRPr="00787CB5" w:rsidRDefault="00471364" w:rsidP="0029729E">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787CB5">
        <w:rPr>
          <w:rFonts w:ascii="Times New Roman" w:eastAsia="MS ??" w:hAnsi="Times New Roman" w:cs="Times New Roman"/>
          <w:color w:val="000000"/>
          <w:sz w:val="24"/>
          <w:szCs w:val="24"/>
        </w:rPr>
        <w:t>Конфиденциалната информация (</w:t>
      </w:r>
      <w:r w:rsidRPr="00787CB5">
        <w:rPr>
          <w:rFonts w:ascii="Times New Roman" w:eastAsia="MS ??" w:hAnsi="Times New Roman" w:cs="Times New Roman"/>
          <w:i/>
          <w:iCs/>
          <w:color w:val="000000"/>
          <w:sz w:val="24"/>
          <w:szCs w:val="24"/>
        </w:rPr>
        <w:t>технически или търговски тайни</w:t>
      </w:r>
      <w:r w:rsidRPr="00787CB5">
        <w:rPr>
          <w:rFonts w:ascii="Times New Roman" w:eastAsia="MS ??" w:hAnsi="Times New Roman" w:cs="Times New Roman"/>
          <w:color w:val="000000"/>
          <w:sz w:val="24"/>
          <w:szCs w:val="24"/>
        </w:rPr>
        <w:t>) в нашата оферта е следната:................................................................................................................................................</w:t>
      </w:r>
    </w:p>
    <w:p w:rsidR="00471364" w:rsidRPr="00787CB5" w:rsidRDefault="00471364" w:rsidP="0029729E">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787CB5">
        <w:rPr>
          <w:rFonts w:ascii="Times New Roman" w:eastAsia="MS ??" w:hAnsi="Times New Roman" w:cs="Times New Roman"/>
          <w:i/>
          <w:iCs/>
          <w:color w:val="000000"/>
          <w:sz w:val="24"/>
          <w:szCs w:val="24"/>
        </w:rPr>
        <w:t>(посочва се изчерпателно от участника).</w:t>
      </w:r>
    </w:p>
    <w:p w:rsidR="00471364" w:rsidRPr="00787CB5" w:rsidRDefault="00471364" w:rsidP="0029729E">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787CB5">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471364" w:rsidRPr="00787CB5" w:rsidRDefault="00471364" w:rsidP="0029729E">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p w:rsidR="00471364" w:rsidRPr="00787CB5" w:rsidRDefault="00471364" w:rsidP="0029729E">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tbl>
      <w:tblPr>
        <w:tblW w:w="5176" w:type="pct"/>
        <w:tblInd w:w="-106" w:type="dxa"/>
        <w:tblLayout w:type="fixed"/>
        <w:tblLook w:val="0000" w:firstRow="0" w:lastRow="0" w:firstColumn="0" w:lastColumn="0" w:noHBand="0" w:noVBand="0"/>
      </w:tblPr>
      <w:tblGrid>
        <w:gridCol w:w="5146"/>
        <w:gridCol w:w="4831"/>
      </w:tblGrid>
      <w:tr w:rsidR="00471364" w:rsidRPr="00787CB5">
        <w:trPr>
          <w:gridAfter w:val="1"/>
          <w:wAfter w:w="2421" w:type="pct"/>
        </w:trPr>
        <w:tc>
          <w:tcPr>
            <w:tcW w:w="2579" w:type="pct"/>
          </w:tcPr>
          <w:p w:rsidR="00471364" w:rsidRPr="00787CB5" w:rsidRDefault="00471364" w:rsidP="0029729E">
            <w:pPr>
              <w:spacing w:after="120" w:line="240" w:lineRule="auto"/>
              <w:rPr>
                <w:rFonts w:ascii="Times New Roman" w:hAnsi="Times New Roman" w:cs="Times New Roman"/>
                <w:sz w:val="24"/>
                <w:szCs w:val="24"/>
              </w:rPr>
            </w:pPr>
          </w:p>
        </w:tc>
      </w:tr>
      <w:tr w:rsidR="00471364" w:rsidRPr="00787CB5">
        <w:trPr>
          <w:gridAfter w:val="1"/>
          <w:wAfter w:w="2421" w:type="pct"/>
        </w:trPr>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 xml:space="preserve">Декларатор (име и фамилия) </w:t>
            </w:r>
          </w:p>
        </w:tc>
      </w:tr>
      <w:tr w:rsidR="00471364" w:rsidRPr="00787CB5">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Длъжност</w:t>
            </w:r>
          </w:p>
        </w:tc>
        <w:tc>
          <w:tcPr>
            <w:tcW w:w="2421" w:type="pct"/>
          </w:tcPr>
          <w:p w:rsidR="00471364" w:rsidRPr="00787CB5" w:rsidRDefault="00471364" w:rsidP="0029729E">
            <w:pPr>
              <w:spacing w:after="120" w:line="240" w:lineRule="auto"/>
              <w:jc w:val="both"/>
              <w:rPr>
                <w:rFonts w:ascii="Times New Roman" w:hAnsi="Times New Roman" w:cs="Times New Roman"/>
                <w:sz w:val="24"/>
                <w:szCs w:val="24"/>
              </w:rPr>
            </w:pPr>
          </w:p>
        </w:tc>
      </w:tr>
      <w:tr w:rsidR="00471364" w:rsidRPr="00787CB5">
        <w:tc>
          <w:tcPr>
            <w:tcW w:w="2579" w:type="pct"/>
          </w:tcPr>
          <w:p w:rsidR="00471364" w:rsidRPr="00787CB5" w:rsidRDefault="00471364" w:rsidP="0029729E">
            <w:pPr>
              <w:spacing w:after="120" w:line="240" w:lineRule="auto"/>
              <w:rPr>
                <w:rFonts w:ascii="Times New Roman" w:hAnsi="Times New Roman" w:cs="Times New Roman"/>
                <w:sz w:val="24"/>
                <w:szCs w:val="24"/>
              </w:rPr>
            </w:pPr>
            <w:r w:rsidRPr="00787CB5">
              <w:rPr>
                <w:rFonts w:ascii="Times New Roman" w:hAnsi="Times New Roman" w:cs="Times New Roman"/>
                <w:sz w:val="24"/>
                <w:szCs w:val="24"/>
              </w:rPr>
              <w:t>Подпис</w:t>
            </w:r>
          </w:p>
        </w:tc>
        <w:tc>
          <w:tcPr>
            <w:tcW w:w="2421" w:type="pct"/>
          </w:tcPr>
          <w:p w:rsidR="00471364" w:rsidRPr="00787CB5" w:rsidRDefault="00471364" w:rsidP="0029729E">
            <w:pPr>
              <w:spacing w:after="120" w:line="240" w:lineRule="auto"/>
              <w:jc w:val="both"/>
              <w:rPr>
                <w:rFonts w:ascii="Times New Roman" w:hAnsi="Times New Roman" w:cs="Times New Roman"/>
                <w:sz w:val="24"/>
                <w:szCs w:val="24"/>
              </w:rPr>
            </w:pPr>
          </w:p>
        </w:tc>
      </w:tr>
    </w:tbl>
    <w:p w:rsidR="00471364" w:rsidRPr="00787CB5" w:rsidRDefault="00471364" w:rsidP="0029729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787CB5">
        <w:rPr>
          <w:rFonts w:ascii="Times New Roman" w:eastAsia="MS ??" w:hAnsi="Times New Roman" w:cs="Times New Roman"/>
          <w:sz w:val="24"/>
          <w:szCs w:val="24"/>
          <w:lang w:eastAsia="bg-BG"/>
        </w:rPr>
        <w:t xml:space="preserve">Дата: </w:t>
      </w:r>
      <w:r w:rsidRPr="00787CB5">
        <w:rPr>
          <w:rFonts w:ascii="Times New Roman" w:eastAsia="MS ??" w:hAnsi="Times New Roman" w:cs="Times New Roman"/>
          <w:color w:val="000000"/>
          <w:spacing w:val="-6"/>
          <w:sz w:val="24"/>
          <w:szCs w:val="24"/>
          <w:lang w:eastAsia="bg-BG"/>
        </w:rPr>
        <w:t>_________________ г.</w:t>
      </w:r>
    </w:p>
    <w:p w:rsidR="00471364" w:rsidRPr="00787CB5" w:rsidRDefault="00471364" w:rsidP="0029729E">
      <w:pPr>
        <w:spacing w:line="240" w:lineRule="auto"/>
        <w:rPr>
          <w:rFonts w:ascii="Times New Roman" w:eastAsia="MS ??" w:hAnsi="Times New Roman" w:cs="Times New Roman"/>
          <w:color w:val="000000"/>
          <w:spacing w:val="-6"/>
          <w:sz w:val="24"/>
          <w:szCs w:val="24"/>
          <w:lang w:eastAsia="bg-BG"/>
        </w:rPr>
      </w:pPr>
    </w:p>
    <w:p w:rsidR="00471364" w:rsidRPr="00787CB5" w:rsidRDefault="00471364" w:rsidP="0029729E">
      <w:pPr>
        <w:spacing w:line="240" w:lineRule="auto"/>
        <w:rPr>
          <w:rFonts w:ascii="Times New Roman" w:eastAsia="MS ??" w:hAnsi="Times New Roman" w:cs="Times New Roman"/>
          <w:color w:val="000000"/>
          <w:spacing w:val="-6"/>
          <w:sz w:val="24"/>
          <w:szCs w:val="24"/>
          <w:lang w:eastAsia="bg-BG"/>
        </w:rPr>
      </w:pPr>
    </w:p>
    <w:p w:rsidR="00471364" w:rsidRPr="00787CB5" w:rsidRDefault="00471364" w:rsidP="0029729E">
      <w:pPr>
        <w:spacing w:line="240" w:lineRule="auto"/>
        <w:rPr>
          <w:rFonts w:ascii="Times New Roman" w:eastAsia="MS ??" w:hAnsi="Times New Roman" w:cs="Times New Roman"/>
          <w:color w:val="000000"/>
          <w:spacing w:val="-6"/>
          <w:sz w:val="24"/>
          <w:szCs w:val="24"/>
          <w:lang w:eastAsia="bg-BG"/>
        </w:rPr>
      </w:pPr>
    </w:p>
    <w:p w:rsidR="00471364" w:rsidRPr="00787CB5" w:rsidRDefault="00471364" w:rsidP="0029729E">
      <w:pPr>
        <w:spacing w:line="240" w:lineRule="auto"/>
        <w:rPr>
          <w:rFonts w:ascii="Times New Roman" w:eastAsia="MS ??" w:hAnsi="Times New Roman" w:cs="Times New Roman"/>
          <w:color w:val="000000"/>
          <w:spacing w:val="-6"/>
          <w:sz w:val="24"/>
          <w:szCs w:val="24"/>
          <w:lang w:eastAsia="bg-BG"/>
        </w:rPr>
      </w:pPr>
    </w:p>
    <w:p w:rsidR="00471364" w:rsidRPr="00787CB5" w:rsidRDefault="00471364" w:rsidP="0029729E">
      <w:pPr>
        <w:spacing w:line="240" w:lineRule="auto"/>
        <w:rPr>
          <w:rFonts w:ascii="Times New Roman" w:eastAsia="MS ??" w:hAnsi="Times New Roman" w:cs="Times New Roman"/>
          <w:color w:val="000000"/>
          <w:spacing w:val="-6"/>
          <w:sz w:val="24"/>
          <w:szCs w:val="24"/>
          <w:lang w:eastAsia="bg-BG"/>
        </w:rPr>
      </w:pPr>
    </w:p>
    <w:p w:rsidR="00471364" w:rsidRPr="00787CB5" w:rsidRDefault="00471364" w:rsidP="0029729E">
      <w:pPr>
        <w:spacing w:line="240" w:lineRule="auto"/>
        <w:rPr>
          <w:rFonts w:ascii="Times New Roman" w:eastAsia="MS ??" w:hAnsi="Times New Roman" w:cs="Times New Roman"/>
          <w:color w:val="000000"/>
          <w:spacing w:val="-6"/>
          <w:sz w:val="24"/>
          <w:szCs w:val="24"/>
          <w:lang w:eastAsia="bg-BG"/>
        </w:rPr>
      </w:pPr>
    </w:p>
    <w:p w:rsidR="00471364" w:rsidRPr="00787CB5" w:rsidRDefault="00471364" w:rsidP="0029729E">
      <w:pPr>
        <w:spacing w:line="240" w:lineRule="auto"/>
        <w:rPr>
          <w:rFonts w:ascii="Times New Roman" w:eastAsia="MS ??" w:hAnsi="Times New Roman" w:cs="Times New Roman"/>
          <w:color w:val="000000"/>
          <w:spacing w:val="-6"/>
          <w:sz w:val="24"/>
          <w:szCs w:val="24"/>
          <w:lang w:eastAsia="bg-BG"/>
        </w:rPr>
      </w:pPr>
    </w:p>
    <w:p w:rsidR="005842C6" w:rsidRDefault="005842C6" w:rsidP="0029729E">
      <w:pPr>
        <w:spacing w:line="240" w:lineRule="auto"/>
        <w:ind w:left="6480"/>
        <w:jc w:val="right"/>
        <w:rPr>
          <w:rFonts w:ascii="Times New Roman" w:hAnsi="Times New Roman" w:cs="Times New Roman"/>
          <w:bCs/>
          <w:sz w:val="24"/>
          <w:szCs w:val="24"/>
        </w:rPr>
      </w:pPr>
    </w:p>
    <w:p w:rsidR="00075F36" w:rsidRDefault="00075F36" w:rsidP="0029729E">
      <w:pPr>
        <w:spacing w:line="240" w:lineRule="auto"/>
        <w:ind w:left="6480"/>
        <w:jc w:val="right"/>
        <w:rPr>
          <w:rFonts w:ascii="Times New Roman" w:hAnsi="Times New Roman" w:cs="Times New Roman"/>
          <w:bCs/>
          <w:sz w:val="24"/>
          <w:szCs w:val="24"/>
        </w:rPr>
      </w:pPr>
    </w:p>
    <w:p w:rsidR="00471364" w:rsidRPr="00787CB5" w:rsidRDefault="00C05CC7" w:rsidP="0029729E">
      <w:pPr>
        <w:spacing w:line="240" w:lineRule="auto"/>
        <w:ind w:left="6480"/>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 1</w:t>
      </w:r>
      <w:bookmarkStart w:id="2" w:name="_GoBack"/>
      <w:bookmarkEnd w:id="2"/>
    </w:p>
    <w:p w:rsidR="00471364" w:rsidRPr="00787CB5" w:rsidRDefault="00471364" w:rsidP="0029729E">
      <w:pPr>
        <w:spacing w:line="240" w:lineRule="auto"/>
        <w:jc w:val="both"/>
        <w:rPr>
          <w:rFonts w:ascii="Times New Roman" w:hAnsi="Times New Roman" w:cs="Times New Roman"/>
          <w:bCs/>
          <w:sz w:val="24"/>
          <w:szCs w:val="24"/>
        </w:rPr>
      </w:pPr>
    </w:p>
    <w:p w:rsidR="00471364" w:rsidRPr="00787CB5" w:rsidRDefault="00471364" w:rsidP="0029729E">
      <w:pPr>
        <w:spacing w:line="240" w:lineRule="auto"/>
        <w:jc w:val="both"/>
        <w:rPr>
          <w:rFonts w:ascii="Times New Roman" w:hAnsi="Times New Roman" w:cs="Times New Roman"/>
          <w:bCs/>
          <w:sz w:val="24"/>
          <w:szCs w:val="24"/>
        </w:rPr>
      </w:pPr>
    </w:p>
    <w:p w:rsidR="00787CB5" w:rsidRPr="00787CB5" w:rsidRDefault="00787CB5" w:rsidP="0029729E">
      <w:pPr>
        <w:spacing w:line="240" w:lineRule="auto"/>
        <w:jc w:val="center"/>
        <w:rPr>
          <w:rFonts w:ascii="Times New Roman" w:hAnsi="Times New Roman" w:cs="Times New Roman"/>
          <w:sz w:val="32"/>
          <w:szCs w:val="32"/>
        </w:rPr>
      </w:pPr>
      <w:r w:rsidRPr="00787CB5">
        <w:rPr>
          <w:rFonts w:ascii="Times New Roman" w:hAnsi="Times New Roman" w:cs="Times New Roman"/>
          <w:sz w:val="32"/>
          <w:szCs w:val="32"/>
          <w:lang w:val="ru-RU"/>
        </w:rPr>
        <w:t>Д  О  Г  О  В  О  Р</w:t>
      </w:r>
    </w:p>
    <w:p w:rsidR="00787CB5" w:rsidRPr="00787CB5" w:rsidRDefault="00787CB5" w:rsidP="0029729E">
      <w:pPr>
        <w:pStyle w:val="a6"/>
        <w:ind w:left="3600" w:firstLine="720"/>
        <w:rPr>
          <w:bCs/>
          <w:sz w:val="28"/>
          <w:szCs w:val="28"/>
        </w:rPr>
      </w:pPr>
      <w:r w:rsidRPr="00787CB5">
        <w:rPr>
          <w:bCs/>
          <w:sz w:val="28"/>
          <w:szCs w:val="28"/>
        </w:rPr>
        <w:t>/проект/</w:t>
      </w:r>
    </w:p>
    <w:p w:rsidR="00787CB5" w:rsidRPr="00787CB5" w:rsidRDefault="00787CB5" w:rsidP="0029729E">
      <w:pPr>
        <w:spacing w:line="240" w:lineRule="auto"/>
        <w:jc w:val="center"/>
        <w:rPr>
          <w:rFonts w:ascii="Times New Roman" w:hAnsi="Times New Roman" w:cs="Times New Roman"/>
          <w:sz w:val="24"/>
          <w:szCs w:val="24"/>
        </w:rPr>
      </w:pPr>
    </w:p>
    <w:p w:rsidR="00787CB5" w:rsidRPr="00787CB5" w:rsidRDefault="0029729E" w:rsidP="0029729E">
      <w:pPr>
        <w:pStyle w:val="22"/>
        <w:spacing w:line="240" w:lineRule="auto"/>
        <w:ind w:left="-426" w:right="-398" w:firstLine="1135"/>
      </w:pPr>
      <w:r>
        <w:t>Днес,………. 2018</w:t>
      </w:r>
      <w:r w:rsidR="00787CB5" w:rsidRPr="00787CB5">
        <w:t xml:space="preserve"> г. в гр.Кюстендил, между </w:t>
      </w:r>
    </w:p>
    <w:p w:rsidR="00787CB5" w:rsidRPr="00787CB5" w:rsidRDefault="00787CB5" w:rsidP="0029729E">
      <w:pPr>
        <w:pStyle w:val="22"/>
        <w:spacing w:line="240" w:lineRule="auto"/>
        <w:ind w:left="-426" w:right="-1" w:firstLine="1135"/>
      </w:pPr>
      <w:r w:rsidRPr="00787CB5">
        <w:rPr>
          <w:caps/>
        </w:rPr>
        <w:t>МБАЛ ”Д-р Никола Василиев” АД</w:t>
      </w:r>
      <w:r w:rsidRPr="00787CB5">
        <w:t xml:space="preserve"> гр.Кюстендил, представлявано от изп.директор АЛЕКСАНДЪР СТЕФАНОВ ВЕЛИЧКОВ, от една страна, наричан за краткост “възложител”, </w:t>
      </w:r>
    </w:p>
    <w:p w:rsidR="00787CB5" w:rsidRPr="00787CB5" w:rsidRDefault="00787CB5" w:rsidP="0029729E">
      <w:pPr>
        <w:pStyle w:val="22"/>
        <w:spacing w:line="240" w:lineRule="auto"/>
        <w:ind w:left="-426" w:right="-1" w:firstLine="1135"/>
      </w:pPr>
      <w:r w:rsidRPr="00787CB5">
        <w:t>и</w:t>
      </w:r>
      <w:r w:rsidRPr="00787CB5">
        <w:rPr>
          <w:lang w:val="ru-RU"/>
        </w:rPr>
        <w:t xml:space="preserve"> </w:t>
      </w:r>
      <w:r w:rsidRPr="00787CB5">
        <w:t xml:space="preserve">…………………………………………….., </w:t>
      </w:r>
      <w:r w:rsidRPr="00787CB5">
        <w:rPr>
          <w:lang w:val="ru-RU"/>
        </w:rPr>
        <w:t>гр…</w:t>
      </w:r>
      <w:r w:rsidRPr="00787CB5">
        <w:t xml:space="preserve">……….……..., ЕИК …….……… </w:t>
      </w:r>
      <w:r w:rsidRPr="00787CB5">
        <w:rPr>
          <w:lang w:val="ru-RU"/>
        </w:rPr>
        <w:t>представлявано от</w:t>
      </w:r>
      <w:r w:rsidRPr="00787CB5">
        <w:t xml:space="preserve"> ………………………………………………., ЕГН ………………….в качеството му на …………………, наричано за краткост “изпълнител”, се сключи настоящият договор за следното:</w:t>
      </w:r>
    </w:p>
    <w:p w:rsidR="00787CB5" w:rsidRPr="00787CB5" w:rsidRDefault="00787CB5" w:rsidP="0029729E">
      <w:pPr>
        <w:pStyle w:val="22"/>
        <w:spacing w:line="240" w:lineRule="auto"/>
        <w:ind w:left="-426" w:right="-398" w:firstLine="993"/>
        <w:rPr>
          <w:u w:val="single"/>
        </w:rPr>
      </w:pPr>
      <w:r w:rsidRPr="00787CB5">
        <w:rPr>
          <w:u w:val="single"/>
        </w:rPr>
        <w:t>І.ПРЕДМЕТ И ОБЩИ УСЛОВИЯ.</w:t>
      </w:r>
    </w:p>
    <w:p w:rsidR="00787CB5" w:rsidRPr="00787CB5" w:rsidRDefault="00787CB5" w:rsidP="0029729E">
      <w:pPr>
        <w:pStyle w:val="22"/>
        <w:spacing w:line="240" w:lineRule="auto"/>
        <w:ind w:left="-426" w:right="-1" w:firstLine="993"/>
      </w:pPr>
      <w:r w:rsidRPr="00787CB5">
        <w:t xml:space="preserve">1.Възложителят възлага а изпълнителя приема да му доставя до офиса за разпределение на храна в сградата в гр.Кюстендил, пл.”17-ти януари” №1, готова храна за пациентите/наричана по-долу стока/, както и разпределение на храната по отделения, съгласно приложението към договора, и по там посочените единични цени на менютата с ДДС. </w:t>
      </w:r>
      <w:r w:rsidRPr="00787CB5">
        <w:rPr>
          <w:lang w:val="ru-RU"/>
        </w:rPr>
        <w:t xml:space="preserve">Храната се приготвя </w:t>
      </w:r>
      <w:r w:rsidRPr="00787CB5">
        <w:t>на територията на болничната кухня на възложителя на адрес: гр.Кюстендил, пл.”17-ти януари №1</w:t>
      </w:r>
      <w:r w:rsidRPr="00787CB5">
        <w:rPr>
          <w:lang w:val="ru-RU"/>
        </w:rPr>
        <w:t>.</w:t>
      </w:r>
      <w:r w:rsidRPr="00787CB5">
        <w:t xml:space="preserve"> Ориентировъчната стойност на договора възлиза на …………………….. лв. по предварително обявените от възложителя количества и видове храни и оферираните от изпълнителя цени.</w:t>
      </w:r>
    </w:p>
    <w:p w:rsidR="00787CB5" w:rsidRPr="00787CB5" w:rsidRDefault="00787CB5" w:rsidP="0029729E">
      <w:pPr>
        <w:spacing w:line="240" w:lineRule="auto"/>
        <w:ind w:left="-426" w:right="-1" w:firstLine="993"/>
        <w:jc w:val="both"/>
        <w:rPr>
          <w:rFonts w:ascii="Times New Roman" w:hAnsi="Times New Roman" w:cs="Times New Roman"/>
          <w:sz w:val="24"/>
          <w:szCs w:val="24"/>
        </w:rPr>
      </w:pPr>
      <w:r w:rsidRPr="00787CB5">
        <w:rPr>
          <w:rFonts w:ascii="Times New Roman" w:hAnsi="Times New Roman" w:cs="Times New Roman"/>
          <w:sz w:val="24"/>
          <w:szCs w:val="24"/>
          <w:lang w:val="ru-RU"/>
        </w:rPr>
        <w:t xml:space="preserve">2.Доставките ще се извършват </w:t>
      </w:r>
      <w:r w:rsidRPr="00787CB5">
        <w:rPr>
          <w:rFonts w:ascii="Times New Roman" w:hAnsi="Times New Roman" w:cs="Times New Roman"/>
          <w:sz w:val="24"/>
          <w:szCs w:val="24"/>
        </w:rPr>
        <w:t xml:space="preserve">от изпълнителя </w:t>
      </w:r>
      <w:r w:rsidRPr="00787CB5">
        <w:rPr>
          <w:rFonts w:ascii="Times New Roman" w:hAnsi="Times New Roman" w:cs="Times New Roman"/>
          <w:sz w:val="24"/>
          <w:szCs w:val="24"/>
          <w:lang w:val="ru-RU"/>
        </w:rPr>
        <w:t xml:space="preserve">ежедневно след заявка от предишния ден. Закуската ще се доставя и разпределя от 6,30 до 7,30 часа, обядът – от 11,30 до 12,30 часа, и вечерята от 17,30 до 18,30 часа. </w:t>
      </w:r>
    </w:p>
    <w:p w:rsidR="00787CB5" w:rsidRPr="00787CB5" w:rsidRDefault="00787CB5" w:rsidP="0029729E">
      <w:pPr>
        <w:spacing w:line="240" w:lineRule="auto"/>
        <w:ind w:left="-426" w:right="-398" w:firstLine="993"/>
        <w:jc w:val="both"/>
        <w:rPr>
          <w:rFonts w:ascii="Times New Roman" w:hAnsi="Times New Roman" w:cs="Times New Roman"/>
          <w:sz w:val="24"/>
          <w:szCs w:val="24"/>
          <w:u w:val="single"/>
          <w:lang w:val="ru-RU"/>
        </w:rPr>
      </w:pPr>
      <w:r w:rsidRPr="00787CB5">
        <w:rPr>
          <w:rFonts w:ascii="Times New Roman" w:hAnsi="Times New Roman" w:cs="Times New Roman"/>
          <w:sz w:val="24"/>
          <w:szCs w:val="24"/>
          <w:u w:val="single"/>
          <w:lang w:val="ru-RU"/>
        </w:rPr>
        <w:t>ІІ.ЦЕНИ И НАЧИН НА ПЛАЩАНЕ.</w:t>
      </w:r>
    </w:p>
    <w:p w:rsidR="00787CB5" w:rsidRPr="00787CB5" w:rsidRDefault="00787CB5" w:rsidP="0029729E">
      <w:pPr>
        <w:pStyle w:val="a6"/>
        <w:ind w:left="-426" w:right="-1" w:firstLine="993"/>
        <w:jc w:val="both"/>
        <w:rPr>
          <w:color w:val="FF0000"/>
        </w:rPr>
      </w:pPr>
      <w:r w:rsidRPr="00787CB5">
        <w:rPr>
          <w:lang w:val="ru-RU"/>
        </w:rPr>
        <w:t xml:space="preserve">3. </w:t>
      </w:r>
      <w:r w:rsidRPr="00787CB5">
        <w:t>Цените на ястията, съответно на менютата, са определяеми и се променят автоматично /увеличават или намаляват/ на всеки три месеца след сключване на договора. Увеличението или намалението на цената на ястието се извършва със съответното увеличение или намаление на цената на вложените продукти в ястието. Увеличението или намалението на цената на вложените продукти в ястието се изчислява за всеки продукт по отделно въз основа на процента на увеличение или съответно намаление на цените на същия продукт по „Национален статистически институт”, като за база се взема цената на предходното тримесечие.</w:t>
      </w:r>
    </w:p>
    <w:p w:rsidR="00787CB5" w:rsidRPr="00787CB5" w:rsidRDefault="00787CB5" w:rsidP="0029729E">
      <w:pPr>
        <w:pStyle w:val="22"/>
        <w:spacing w:line="240" w:lineRule="auto"/>
        <w:ind w:left="-426" w:right="-1" w:firstLine="993"/>
      </w:pPr>
      <w:r w:rsidRPr="00787CB5">
        <w:t>4.Плащането на цените по настоящият договор се извършва чрез банков превод в срок от 60 /шестдесет/ календарни дни след изтичане на месеца, за който се отнася плащането по сметка …………………………………………… при банка ………………………………. и след представяне на следните документи:</w:t>
      </w:r>
    </w:p>
    <w:p w:rsidR="00787CB5" w:rsidRPr="00787CB5" w:rsidRDefault="00787CB5" w:rsidP="0029729E">
      <w:pPr>
        <w:pStyle w:val="22"/>
        <w:spacing w:line="240" w:lineRule="auto"/>
        <w:ind w:left="-426" w:right="-398" w:firstLine="993"/>
      </w:pPr>
      <w:r w:rsidRPr="00787CB5">
        <w:t>а/фактура-оригинал;</w:t>
      </w:r>
    </w:p>
    <w:p w:rsidR="00787CB5" w:rsidRPr="00787CB5" w:rsidRDefault="00787CB5" w:rsidP="0029729E">
      <w:pPr>
        <w:pStyle w:val="22"/>
        <w:spacing w:line="240" w:lineRule="auto"/>
        <w:ind w:left="-426" w:right="-398" w:firstLine="993"/>
      </w:pPr>
      <w:r w:rsidRPr="00787CB5">
        <w:t>б/приемно-предавателен протокол;</w:t>
      </w:r>
    </w:p>
    <w:p w:rsidR="00787CB5" w:rsidRPr="00787CB5" w:rsidRDefault="00787CB5" w:rsidP="0029729E">
      <w:pPr>
        <w:pStyle w:val="22"/>
        <w:spacing w:line="240" w:lineRule="auto"/>
        <w:ind w:left="-426" w:right="-398" w:firstLine="993"/>
      </w:pPr>
      <w:r w:rsidRPr="00787CB5">
        <w:t>в/писмена заявка;</w:t>
      </w:r>
    </w:p>
    <w:p w:rsidR="00787CB5" w:rsidRPr="00787CB5" w:rsidRDefault="00787CB5" w:rsidP="0029729E">
      <w:pPr>
        <w:pStyle w:val="22"/>
        <w:spacing w:line="240" w:lineRule="auto"/>
        <w:ind w:left="-426" w:right="-398" w:firstLine="993"/>
        <w:rPr>
          <w:u w:val="single"/>
        </w:rPr>
      </w:pPr>
      <w:r w:rsidRPr="00787CB5">
        <w:rPr>
          <w:u w:val="single"/>
        </w:rPr>
        <w:t>ІІІ.ПРАВА И ЗАДЪЛЖЕНИЯ НА СТРАНИТЕ.</w:t>
      </w:r>
    </w:p>
    <w:p w:rsidR="00787CB5" w:rsidRPr="00787CB5" w:rsidRDefault="00787CB5" w:rsidP="0029729E">
      <w:pPr>
        <w:pStyle w:val="22"/>
        <w:spacing w:line="240" w:lineRule="auto"/>
        <w:ind w:left="-426" w:right="-398" w:firstLine="993"/>
      </w:pPr>
      <w:r w:rsidRPr="00787CB5">
        <w:t>5.Възложителят е длъжен:</w:t>
      </w:r>
    </w:p>
    <w:p w:rsidR="00787CB5" w:rsidRPr="00787CB5" w:rsidRDefault="00787CB5" w:rsidP="0029729E">
      <w:pPr>
        <w:pStyle w:val="22"/>
        <w:spacing w:line="240" w:lineRule="auto"/>
        <w:ind w:left="-426" w:right="-398" w:firstLine="993"/>
      </w:pPr>
      <w:r w:rsidRPr="00787CB5">
        <w:lastRenderedPageBreak/>
        <w:t xml:space="preserve">5.1.да заплати доставените стоки в срока по чл.4. </w:t>
      </w:r>
    </w:p>
    <w:p w:rsidR="00787CB5" w:rsidRPr="00787CB5" w:rsidRDefault="00787CB5" w:rsidP="0029729E">
      <w:pPr>
        <w:pStyle w:val="22"/>
        <w:spacing w:line="240" w:lineRule="auto"/>
        <w:ind w:left="-426" w:right="-1" w:firstLine="993"/>
      </w:pPr>
      <w:r w:rsidRPr="00787CB5">
        <w:t xml:space="preserve">5.2.да приеме доставените в срок стоки, съответстващи по вид, количество и качество на договорените и заявени такива. </w:t>
      </w:r>
    </w:p>
    <w:p w:rsidR="00787CB5" w:rsidRPr="00787CB5" w:rsidRDefault="00787CB5" w:rsidP="0029729E">
      <w:pPr>
        <w:pStyle w:val="22"/>
        <w:spacing w:line="240" w:lineRule="auto"/>
        <w:ind w:left="-426" w:right="-398" w:firstLine="993"/>
      </w:pPr>
      <w:r w:rsidRPr="00787CB5">
        <w:t>5.3.да уведоми изпълнителя своевременно за лошо изпълнена поръчка.</w:t>
      </w:r>
    </w:p>
    <w:p w:rsidR="00787CB5" w:rsidRPr="00787CB5" w:rsidRDefault="00787CB5" w:rsidP="0029729E">
      <w:pPr>
        <w:pStyle w:val="22"/>
        <w:spacing w:line="240" w:lineRule="auto"/>
        <w:ind w:left="-426" w:right="-398" w:firstLine="993"/>
      </w:pPr>
      <w:r w:rsidRPr="00787CB5">
        <w:t>5.4.след изтичане срока на договора да освободи гаранцията за добро изпълнение;</w:t>
      </w:r>
    </w:p>
    <w:p w:rsidR="00787CB5" w:rsidRPr="00787CB5" w:rsidRDefault="00787CB5" w:rsidP="0029729E">
      <w:pPr>
        <w:spacing w:line="240" w:lineRule="auto"/>
        <w:ind w:left="-426" w:right="-93" w:firstLine="993"/>
        <w:jc w:val="both"/>
        <w:rPr>
          <w:rFonts w:ascii="Times New Roman" w:hAnsi="Times New Roman" w:cs="Times New Roman"/>
          <w:sz w:val="24"/>
          <w:szCs w:val="24"/>
        </w:rPr>
      </w:pPr>
      <w:r w:rsidRPr="00787CB5">
        <w:rPr>
          <w:rFonts w:ascii="Times New Roman" w:hAnsi="Times New Roman" w:cs="Times New Roman"/>
          <w:szCs w:val="24"/>
          <w:lang w:val="ru-RU"/>
        </w:rPr>
        <w:t>5.5.</w:t>
      </w:r>
      <w:r w:rsidRPr="00787CB5">
        <w:rPr>
          <w:rFonts w:ascii="Times New Roman" w:hAnsi="Times New Roman" w:cs="Times New Roman"/>
          <w:sz w:val="24"/>
          <w:szCs w:val="24"/>
          <w:lang w:val="ru-RU"/>
        </w:rPr>
        <w:t xml:space="preserve"> </w:t>
      </w:r>
      <w:r w:rsidRPr="00787CB5">
        <w:rPr>
          <w:rFonts w:ascii="Times New Roman" w:hAnsi="Times New Roman" w:cs="Times New Roman"/>
          <w:sz w:val="24"/>
          <w:szCs w:val="24"/>
        </w:rPr>
        <w:t>в</w:t>
      </w:r>
      <w:r w:rsidRPr="00787CB5">
        <w:rPr>
          <w:rFonts w:ascii="Times New Roman" w:hAnsi="Times New Roman" w:cs="Times New Roman"/>
          <w:sz w:val="24"/>
          <w:szCs w:val="24"/>
          <w:lang w:val="ru-RU"/>
        </w:rPr>
        <w:t>ъзложителя</w:t>
      </w:r>
      <w:r w:rsidRPr="00787CB5">
        <w:rPr>
          <w:rFonts w:ascii="Times New Roman" w:hAnsi="Times New Roman" w:cs="Times New Roman"/>
          <w:sz w:val="24"/>
          <w:szCs w:val="24"/>
        </w:rPr>
        <w:t>т си запазва правото да променя грамажа на менютата по негова преценка, водещо до промяна на цената на менютата, както и да променя количеството хляб /брой филии/ за всяко хранене;</w:t>
      </w:r>
    </w:p>
    <w:p w:rsidR="00787CB5" w:rsidRPr="00787CB5" w:rsidRDefault="00787CB5" w:rsidP="0029729E">
      <w:pPr>
        <w:spacing w:line="240" w:lineRule="auto"/>
        <w:ind w:left="-426" w:right="-93" w:firstLine="993"/>
        <w:jc w:val="both"/>
        <w:rPr>
          <w:rFonts w:ascii="Times New Roman" w:hAnsi="Times New Roman" w:cs="Times New Roman"/>
          <w:sz w:val="24"/>
          <w:szCs w:val="24"/>
        </w:rPr>
      </w:pPr>
      <w:r w:rsidRPr="00787CB5">
        <w:rPr>
          <w:rFonts w:ascii="Times New Roman" w:hAnsi="Times New Roman" w:cs="Times New Roman"/>
          <w:sz w:val="24"/>
          <w:szCs w:val="24"/>
          <w:lang w:val="ru-RU"/>
        </w:rPr>
        <w:t>5.6.възложителя</w:t>
      </w:r>
      <w:r w:rsidRPr="00787CB5">
        <w:rPr>
          <w:rFonts w:ascii="Times New Roman" w:hAnsi="Times New Roman" w:cs="Times New Roman"/>
          <w:sz w:val="24"/>
          <w:szCs w:val="24"/>
        </w:rPr>
        <w:t>т осъществява контрол по спазването на цените и грамажите на менютата, определени по силата на договора;</w:t>
      </w:r>
    </w:p>
    <w:p w:rsidR="00787CB5" w:rsidRPr="00787CB5" w:rsidRDefault="00787CB5" w:rsidP="0029729E">
      <w:pPr>
        <w:pStyle w:val="22"/>
        <w:spacing w:line="240" w:lineRule="auto"/>
        <w:ind w:left="-426" w:right="-398" w:firstLine="993"/>
      </w:pPr>
      <w:r w:rsidRPr="00787CB5">
        <w:t>6.Изпълнителят е длъжен:</w:t>
      </w:r>
    </w:p>
    <w:p w:rsidR="00787CB5" w:rsidRPr="00787CB5" w:rsidRDefault="00787CB5" w:rsidP="0029729E">
      <w:pPr>
        <w:spacing w:line="240" w:lineRule="auto"/>
        <w:ind w:left="-426" w:right="-1" w:firstLine="993"/>
        <w:jc w:val="both"/>
        <w:rPr>
          <w:rFonts w:ascii="Times New Roman" w:hAnsi="Times New Roman" w:cs="Times New Roman"/>
          <w:sz w:val="24"/>
          <w:szCs w:val="24"/>
        </w:rPr>
      </w:pPr>
      <w:r w:rsidRPr="00787CB5">
        <w:rPr>
          <w:rFonts w:ascii="Times New Roman" w:hAnsi="Times New Roman" w:cs="Times New Roman"/>
          <w:sz w:val="24"/>
          <w:szCs w:val="24"/>
          <w:lang w:val="ru-RU"/>
        </w:rPr>
        <w:t xml:space="preserve">6.1.да достави поръчаните храни с договореното качество ежедневно след заявка от предишния ден. Закуската ще се доставя и разпределя от 6,30 до 7,30 часа, обядът – от 11,30 до 12,30 часа, и вечерята от 17,30 до 18,30 часа. </w:t>
      </w:r>
    </w:p>
    <w:p w:rsidR="00787CB5" w:rsidRPr="00787CB5" w:rsidRDefault="00787CB5" w:rsidP="0029729E">
      <w:pPr>
        <w:pStyle w:val="22"/>
        <w:spacing w:line="240" w:lineRule="auto"/>
        <w:ind w:left="-426" w:right="-1" w:firstLine="993"/>
      </w:pPr>
      <w:r w:rsidRPr="00787CB5">
        <w:t>6.2.да предаде доставените храни на представители на възложителя, като осигури чрез свой персонал разпределението й по отделения;</w:t>
      </w:r>
    </w:p>
    <w:p w:rsidR="00787CB5" w:rsidRPr="00787CB5" w:rsidRDefault="00787CB5" w:rsidP="0029729E">
      <w:pPr>
        <w:pStyle w:val="22"/>
        <w:spacing w:line="240" w:lineRule="auto"/>
        <w:ind w:left="-426" w:right="-398" w:firstLine="993"/>
      </w:pPr>
      <w:r w:rsidRPr="00787CB5">
        <w:t xml:space="preserve">6.3.да представи на възложителя документите,описани в чл.4,б.а-в; </w:t>
      </w:r>
    </w:p>
    <w:p w:rsidR="00787CB5" w:rsidRPr="00787CB5" w:rsidRDefault="00787CB5" w:rsidP="0029729E">
      <w:pPr>
        <w:pStyle w:val="22"/>
        <w:spacing w:line="240" w:lineRule="auto"/>
        <w:ind w:left="-426" w:right="-1" w:firstLine="993"/>
      </w:pPr>
      <w:r w:rsidRPr="00787CB5">
        <w:t xml:space="preserve">6.4.Да </w:t>
      </w:r>
      <w:r w:rsidRPr="00787CB5">
        <w:rPr>
          <w:lang w:val="ru-RU"/>
        </w:rPr>
        <w:t>даде на възложителя гаранция за изпълнение на задълженията по договора в размер на 2% от стойността му</w:t>
      </w:r>
      <w:r w:rsidRPr="00787CB5">
        <w:t xml:space="preserve"> </w:t>
      </w:r>
      <w:r w:rsidRPr="00787CB5">
        <w:rPr>
          <w:lang w:val="ru-RU"/>
        </w:rPr>
        <w:t>без включен ДДС, възлизащи на ……………………………</w:t>
      </w:r>
      <w:r w:rsidRPr="00787CB5">
        <w:t xml:space="preserve">  лева.</w:t>
      </w:r>
    </w:p>
    <w:p w:rsidR="00943425" w:rsidRDefault="00787CB5" w:rsidP="0029729E">
      <w:pPr>
        <w:pStyle w:val="af7"/>
        <w:ind w:left="-426" w:right="-93" w:firstLine="993"/>
        <w:rPr>
          <w:rFonts w:ascii="Times New Roman" w:hAnsi="Times New Roman" w:cs="Times New Roman"/>
        </w:rPr>
      </w:pPr>
      <w:r w:rsidRPr="00787CB5">
        <w:rPr>
          <w:rFonts w:ascii="Times New Roman" w:hAnsi="Times New Roman" w:cs="Times New Roman"/>
          <w:lang w:val="ru-RU"/>
        </w:rPr>
        <w:t xml:space="preserve">6.5.Да наеме </w:t>
      </w:r>
      <w:r w:rsidRPr="00787CB5">
        <w:rPr>
          <w:rFonts w:ascii="Times New Roman" w:hAnsi="Times New Roman" w:cs="Times New Roman"/>
        </w:rPr>
        <w:t>болнична кухня от 362,31 кв.м. и прилежащите й помещения, които са газифицирани, както и заведение за бързо хранене от 54,85 кв.м., находящо се на приземен и първи надземен етаж в основния корпус на болницата за осъществяване хранене на персонала; Ползването  на болничната кухня и прилежащите й помещения, и заведение за бързо хранене, както и условията по наемане, са предмет на отделен договор, като наемните цени са определени на база оценка от лицензиран оценител</w:t>
      </w:r>
      <w:r w:rsidR="00943425">
        <w:rPr>
          <w:rFonts w:ascii="Times New Roman" w:hAnsi="Times New Roman" w:cs="Times New Roman"/>
        </w:rPr>
        <w:t>, както следва:</w:t>
      </w:r>
    </w:p>
    <w:p w:rsidR="00787CB5" w:rsidRDefault="00943425" w:rsidP="0029729E">
      <w:pPr>
        <w:pStyle w:val="af7"/>
        <w:ind w:left="-426" w:right="-93" w:firstLine="993"/>
        <w:rPr>
          <w:rFonts w:ascii="Times New Roman" w:hAnsi="Times New Roman" w:cs="Times New Roman"/>
        </w:rPr>
      </w:pPr>
      <w:r>
        <w:rPr>
          <w:rFonts w:ascii="Times New Roman" w:hAnsi="Times New Roman" w:cs="Times New Roman"/>
        </w:rPr>
        <w:t>- болнична кухня – 775 лв месечно</w:t>
      </w:r>
      <w:r w:rsidR="00787CB5" w:rsidRPr="00787CB5">
        <w:rPr>
          <w:rFonts w:ascii="Times New Roman" w:hAnsi="Times New Roman" w:cs="Times New Roman"/>
        </w:rPr>
        <w:t>;</w:t>
      </w:r>
    </w:p>
    <w:p w:rsidR="00943425" w:rsidRPr="00787CB5" w:rsidRDefault="00943425" w:rsidP="0029729E">
      <w:pPr>
        <w:pStyle w:val="af7"/>
        <w:ind w:left="-426" w:right="-93" w:firstLine="993"/>
        <w:rPr>
          <w:rFonts w:ascii="Times New Roman" w:hAnsi="Times New Roman" w:cs="Times New Roman"/>
        </w:rPr>
      </w:pPr>
      <w:r>
        <w:rPr>
          <w:rFonts w:ascii="Times New Roman" w:hAnsi="Times New Roman" w:cs="Times New Roman"/>
        </w:rPr>
        <w:t>- заведение за бързо хранене – 262 месечно;</w:t>
      </w:r>
    </w:p>
    <w:p w:rsidR="00787CB5" w:rsidRPr="00787CB5" w:rsidRDefault="00787CB5" w:rsidP="0029729E">
      <w:pPr>
        <w:pStyle w:val="af7"/>
        <w:ind w:left="-426" w:right="-93" w:firstLine="993"/>
        <w:rPr>
          <w:rFonts w:ascii="Times New Roman" w:hAnsi="Times New Roman" w:cs="Times New Roman"/>
        </w:rPr>
      </w:pPr>
      <w:r w:rsidRPr="00787CB5">
        <w:rPr>
          <w:rFonts w:ascii="Times New Roman" w:hAnsi="Times New Roman" w:cs="Times New Roman"/>
        </w:rPr>
        <w:t>6.6.Да заплаща стойността на изразходваните консумативи /електроенергия, вода, газ и отопление/ на база на изразходваните количества и по силата на сключения договор за наем;</w:t>
      </w:r>
    </w:p>
    <w:p w:rsidR="00787CB5" w:rsidRPr="00787CB5" w:rsidRDefault="00787CB5" w:rsidP="0029729E">
      <w:pPr>
        <w:pStyle w:val="22"/>
        <w:spacing w:line="240" w:lineRule="auto"/>
        <w:ind w:left="-426" w:right="-1" w:firstLine="993"/>
      </w:pPr>
      <w:r w:rsidRPr="00787CB5">
        <w:t xml:space="preserve">6.7.Да поддържа болничната кухня съгласно нормативните изискванията на Агенция по безопасност на храните към Министерството на земеделието и храните.  </w:t>
      </w:r>
    </w:p>
    <w:p w:rsidR="00787CB5" w:rsidRPr="00787CB5" w:rsidRDefault="00787CB5" w:rsidP="0029729E">
      <w:pPr>
        <w:pStyle w:val="22"/>
        <w:spacing w:line="240" w:lineRule="auto"/>
        <w:ind w:left="-426" w:right="-398" w:firstLine="993"/>
        <w:rPr>
          <w:u w:val="single"/>
        </w:rPr>
      </w:pPr>
      <w:r w:rsidRPr="00787CB5">
        <w:rPr>
          <w:u w:val="single"/>
        </w:rPr>
        <w:t>ІV.КАЧЕСТВО. ГАРАНЦИИ И СРОК НА ГОДНОСТ.</w:t>
      </w:r>
    </w:p>
    <w:p w:rsidR="00787CB5" w:rsidRPr="00787CB5" w:rsidRDefault="00787CB5" w:rsidP="0029729E">
      <w:pPr>
        <w:pStyle w:val="22"/>
        <w:spacing w:line="240" w:lineRule="auto"/>
        <w:ind w:left="-426" w:right="-1" w:firstLine="993"/>
      </w:pPr>
      <w:r w:rsidRPr="00787CB5">
        <w:t>7.Качеството на храните, предмет на настоящия договор следва да отговаря на техническите стандарти на производителя, БДС, стандарта в страната-производител, изискванията на ХЕИ и ДВСК, за което изпълнителят следва да представя на възложителя сертификат за качество, издаден от компетентен орган в страната-производител.</w:t>
      </w:r>
    </w:p>
    <w:p w:rsidR="00787CB5" w:rsidRPr="00787CB5" w:rsidRDefault="00787CB5" w:rsidP="0029729E">
      <w:pPr>
        <w:pStyle w:val="22"/>
        <w:spacing w:line="240" w:lineRule="auto"/>
        <w:ind w:left="-426" w:right="-1" w:firstLine="993"/>
        <w:rPr>
          <w:u w:val="single"/>
        </w:rPr>
      </w:pPr>
      <w:r w:rsidRPr="00787CB5">
        <w:t>8.Към датата на доставката остатъчния срок на годност на стоките не може да бъде по-малък от 75%. Възложителят има право да осъществява ежедневен контрол на качеството на произведената храна в кухнята и последващ такъв при раздаването й. Ежедневно от храната се вземат контролни проби съобразно изпълнение на Наредба №29/23.11.1999г. на МЗ.</w:t>
      </w:r>
    </w:p>
    <w:p w:rsidR="00787CB5" w:rsidRPr="00787CB5" w:rsidRDefault="00787CB5" w:rsidP="0029729E">
      <w:pPr>
        <w:pStyle w:val="22"/>
        <w:spacing w:line="240" w:lineRule="auto"/>
        <w:ind w:left="-426" w:right="-398" w:firstLine="993"/>
        <w:rPr>
          <w:u w:val="single"/>
        </w:rPr>
      </w:pPr>
      <w:r w:rsidRPr="00787CB5">
        <w:rPr>
          <w:u w:val="single"/>
        </w:rPr>
        <w:t>V.ОТГОВОРНОСТ ЗА НЕТОЧНО ИЗПЪЛНЕНИЕ.</w:t>
      </w:r>
    </w:p>
    <w:p w:rsidR="00787CB5" w:rsidRPr="00787CB5" w:rsidRDefault="00787CB5" w:rsidP="0029729E">
      <w:pPr>
        <w:pStyle w:val="22"/>
        <w:spacing w:line="240" w:lineRule="auto"/>
        <w:ind w:left="-426" w:right="-1" w:firstLine="993"/>
      </w:pPr>
      <w:r w:rsidRPr="00787CB5">
        <w:lastRenderedPageBreak/>
        <w:t>9.Рекламации за явни недостатъци на доставените стоки се правят писмено в 3 - дневен срок от получаването им. Когато недостатъкът е скрит, срока започва да тече от момента на откриване на недостатъка.</w:t>
      </w:r>
    </w:p>
    <w:p w:rsidR="00787CB5" w:rsidRPr="00787CB5" w:rsidRDefault="00787CB5" w:rsidP="0029729E">
      <w:pPr>
        <w:pStyle w:val="22"/>
        <w:spacing w:line="240" w:lineRule="auto"/>
        <w:ind w:left="-426" w:right="-1" w:firstLine="993"/>
      </w:pPr>
      <w:r w:rsidRPr="00787CB5">
        <w:t>10.При констатирани недостатъци, изпълнителят е длъжен да замени рекламираните стоки като достави нови в същия обем и видове, в срок до един час след рекламацията, ако е направена в деня на доставката или да приспадне стойността на рекламираната стока от дължимото му се плащане.</w:t>
      </w:r>
    </w:p>
    <w:p w:rsidR="00787CB5" w:rsidRPr="00787CB5" w:rsidRDefault="00787CB5" w:rsidP="0029729E">
      <w:pPr>
        <w:pStyle w:val="22"/>
        <w:spacing w:line="240" w:lineRule="auto"/>
        <w:ind w:left="-426" w:right="-1" w:firstLine="993"/>
      </w:pPr>
      <w:r w:rsidRPr="00787CB5">
        <w:t>11.В случай на забавено изпълнение на задълженията по настоящия договор, изпълнителят дължи на възложителят неустойка в размер на</w:t>
      </w:r>
      <w:r w:rsidR="005842C6">
        <w:t xml:space="preserve"> 0,5% дневно </w:t>
      </w:r>
      <w:r w:rsidRPr="00787CB5">
        <w:t>върху стойността на неизпълнената част от договора, за срока на забавата. Тази неустойка възложителят има право да я прихване от насрещното си задължение към изпълнителя, а ако то е недостатъчно – от гаранцията за изпълнение на договора.</w:t>
      </w:r>
    </w:p>
    <w:p w:rsidR="00787CB5" w:rsidRPr="00787CB5" w:rsidRDefault="00787CB5" w:rsidP="0029729E">
      <w:pPr>
        <w:pStyle w:val="22"/>
        <w:spacing w:line="240" w:lineRule="auto"/>
        <w:ind w:left="-426" w:right="-1" w:firstLine="993"/>
      </w:pPr>
      <w:r w:rsidRPr="00787CB5">
        <w:t xml:space="preserve">12.В случай на забава в плащането от страна на възложителя, </w:t>
      </w:r>
      <w:r w:rsidR="005842C6">
        <w:t>същият</w:t>
      </w:r>
      <w:r w:rsidRPr="00787CB5">
        <w:t xml:space="preserve"> дължи </w:t>
      </w:r>
      <w:r w:rsidR="005842C6">
        <w:t>неустойка в размер на 0,5% годишна лихва, изчислена от деня на забавата</w:t>
      </w:r>
      <w:r w:rsidRPr="00787CB5">
        <w:t>.</w:t>
      </w:r>
    </w:p>
    <w:p w:rsidR="00787CB5" w:rsidRPr="00787CB5" w:rsidRDefault="00787CB5" w:rsidP="0029729E">
      <w:pPr>
        <w:pStyle w:val="22"/>
        <w:spacing w:line="240" w:lineRule="auto"/>
        <w:ind w:left="-426" w:right="-1" w:firstLine="993"/>
      </w:pPr>
      <w:r w:rsidRPr="00787CB5">
        <w:t>13.В случай на причинени вреди на трети лица от лоша изработка на храната, изпълнителят дължи пълното обезщетяване за причинените на третите лица вреди, както и неустойка на възложителя в размер на двукратната стойност на некачествената храна.</w:t>
      </w:r>
    </w:p>
    <w:p w:rsidR="00787CB5" w:rsidRPr="00787CB5" w:rsidRDefault="00787CB5" w:rsidP="0029729E">
      <w:pPr>
        <w:pStyle w:val="22"/>
        <w:spacing w:line="240" w:lineRule="auto"/>
        <w:ind w:left="-426" w:right="-1" w:firstLine="993"/>
      </w:pPr>
      <w:r w:rsidRPr="00787CB5">
        <w:t>14.Във всички случаи на неизпълнение на една или няколко от клаузите по настоящия договор от страна на изпълнителя, възложителят има право да задържи гаранцията за изпълнение.</w:t>
      </w:r>
    </w:p>
    <w:p w:rsidR="00787CB5" w:rsidRPr="00787CB5" w:rsidRDefault="00787CB5" w:rsidP="0029729E">
      <w:pPr>
        <w:pStyle w:val="22"/>
        <w:spacing w:line="240" w:lineRule="auto"/>
        <w:ind w:left="-426" w:right="-1" w:firstLine="993"/>
      </w:pPr>
      <w:r w:rsidRPr="00787CB5">
        <w:t>14.1 ИЗПЪЛНИТЕЛЯТ дължи на ВЪЗЛОЖИТЕЛЯ неустойка в размер на 25000 /двадесет и пет хиляди/ лева в случай, че настоящия договор бъде прекратен на основание т.16.5</w:t>
      </w:r>
    </w:p>
    <w:p w:rsidR="00787CB5" w:rsidRPr="00787CB5" w:rsidRDefault="00787CB5" w:rsidP="0029729E">
      <w:pPr>
        <w:pStyle w:val="22"/>
        <w:spacing w:line="240" w:lineRule="auto"/>
        <w:ind w:left="-426" w:right="-1" w:firstLine="993"/>
      </w:pPr>
      <w:r w:rsidRPr="00787CB5">
        <w:t>При всички случаи на дължимост на неустойка или обезшетение от страна на изпълнителя към възложителя, последния има право да задържи гаранцията с цел удовлетворяване на вземанията си.</w:t>
      </w:r>
    </w:p>
    <w:p w:rsidR="00787CB5" w:rsidRPr="00787CB5" w:rsidRDefault="00787CB5" w:rsidP="0029729E">
      <w:pPr>
        <w:pStyle w:val="22"/>
        <w:spacing w:line="240" w:lineRule="auto"/>
        <w:ind w:left="-426" w:right="-398" w:firstLine="993"/>
        <w:rPr>
          <w:u w:val="single"/>
        </w:rPr>
      </w:pPr>
      <w:r w:rsidRPr="00787CB5">
        <w:rPr>
          <w:u w:val="single"/>
        </w:rPr>
        <w:t>VІ.СРОК НА ДОГОВОРА. ПРЕКРАТЯВАНЕ.</w:t>
      </w:r>
    </w:p>
    <w:p w:rsidR="00787CB5" w:rsidRPr="00787CB5" w:rsidRDefault="00787CB5" w:rsidP="0029729E">
      <w:pPr>
        <w:pStyle w:val="22"/>
        <w:spacing w:line="240" w:lineRule="auto"/>
        <w:ind w:left="-426" w:right="-1" w:firstLine="993"/>
      </w:pPr>
      <w:r w:rsidRPr="00787CB5">
        <w:t>15.Договорът се сключва за срок от три години и произвежда действие от датата на подписването му и продължава до подписване на нов договор.</w:t>
      </w:r>
    </w:p>
    <w:p w:rsidR="00787CB5" w:rsidRPr="00787CB5" w:rsidRDefault="00787CB5" w:rsidP="0029729E">
      <w:pPr>
        <w:pStyle w:val="22"/>
        <w:spacing w:line="240" w:lineRule="auto"/>
        <w:ind w:left="-426" w:right="-398" w:firstLine="993"/>
      </w:pPr>
      <w:r w:rsidRPr="00787CB5">
        <w:t>16.Настоящият договор може да бъде прекратен при:</w:t>
      </w:r>
    </w:p>
    <w:p w:rsidR="00787CB5" w:rsidRPr="00787CB5" w:rsidRDefault="00787CB5" w:rsidP="0029729E">
      <w:pPr>
        <w:pStyle w:val="22"/>
        <w:spacing w:line="240" w:lineRule="auto"/>
        <w:ind w:left="-426" w:right="-398" w:firstLine="993"/>
      </w:pPr>
      <w:r w:rsidRPr="00787CB5">
        <w:t>16.1.взаимно съгласие на страните, изразено писмено;</w:t>
      </w:r>
    </w:p>
    <w:p w:rsidR="00787CB5" w:rsidRPr="00787CB5" w:rsidRDefault="00787CB5" w:rsidP="0029729E">
      <w:pPr>
        <w:pStyle w:val="22"/>
        <w:spacing w:line="240" w:lineRule="auto"/>
        <w:ind w:left="-426" w:right="-398" w:firstLine="993"/>
      </w:pPr>
      <w:r w:rsidRPr="00787CB5">
        <w:t>16.2.при заличаване от търговския регистър на някоя от страните;</w:t>
      </w:r>
    </w:p>
    <w:p w:rsidR="00787CB5" w:rsidRPr="00787CB5" w:rsidRDefault="00787CB5" w:rsidP="0029729E">
      <w:pPr>
        <w:pStyle w:val="22"/>
        <w:spacing w:line="240" w:lineRule="auto"/>
        <w:ind w:left="-426" w:right="-398" w:firstLine="993"/>
      </w:pPr>
      <w:r w:rsidRPr="00787CB5">
        <w:t>16.3.от възложителя-чрез едностранно писмено предизвестие със срок от 30 дни;</w:t>
      </w:r>
    </w:p>
    <w:p w:rsidR="00787CB5" w:rsidRPr="00787CB5" w:rsidRDefault="00787CB5" w:rsidP="0029729E">
      <w:pPr>
        <w:pStyle w:val="22"/>
        <w:spacing w:line="240" w:lineRule="auto"/>
        <w:ind w:left="-426" w:right="-1" w:firstLine="993"/>
      </w:pPr>
      <w:r w:rsidRPr="00787CB5">
        <w:t>16.4.Възложителят може да прекрати едностранно настоящият договор в случай на неизпълнение на което и да е от задълженията на изпълнителя за срок, надвишаващ двукратно срока за изпълнение, като уведоми писмено за това изпълнителя.</w:t>
      </w:r>
    </w:p>
    <w:p w:rsidR="00787CB5" w:rsidRPr="00787CB5" w:rsidRDefault="00787CB5" w:rsidP="0029729E">
      <w:pPr>
        <w:pStyle w:val="22"/>
        <w:spacing w:line="240" w:lineRule="auto"/>
        <w:ind w:left="-426" w:right="-1" w:firstLine="993"/>
      </w:pPr>
      <w:r w:rsidRPr="00787CB5">
        <w:t>16.5 Възложителят може да прекрати настоящия договор в случай, че бъде прекратен или развален по вина на наемат</w:t>
      </w:r>
      <w:r w:rsidRPr="00787CB5">
        <w:rPr>
          <w:lang w:val="en-US"/>
        </w:rPr>
        <w:t>e</w:t>
      </w:r>
      <w:r w:rsidRPr="00787CB5">
        <w:t>ля договора за наем на описаните в т.6.5 помещения.</w:t>
      </w:r>
    </w:p>
    <w:p w:rsidR="00787CB5" w:rsidRPr="00787CB5" w:rsidRDefault="00787CB5" w:rsidP="0029729E">
      <w:pPr>
        <w:pStyle w:val="22"/>
        <w:spacing w:line="240" w:lineRule="auto"/>
        <w:ind w:left="-426" w:right="-398" w:firstLine="993"/>
        <w:rPr>
          <w:u w:val="single"/>
        </w:rPr>
      </w:pPr>
      <w:r w:rsidRPr="00787CB5">
        <w:rPr>
          <w:u w:val="single"/>
        </w:rPr>
        <w:t>VІІ.ДРУГИ УСЛОВИЯ.</w:t>
      </w:r>
    </w:p>
    <w:p w:rsidR="00787CB5" w:rsidRPr="00787CB5" w:rsidRDefault="00787CB5" w:rsidP="0029729E">
      <w:pPr>
        <w:pStyle w:val="22"/>
        <w:spacing w:line="240" w:lineRule="auto"/>
        <w:ind w:left="-426" w:right="-1" w:firstLine="993"/>
      </w:pPr>
      <w:r w:rsidRPr="00787CB5">
        <w:t>17.В случай на неуредени по доброволен път спорове между страните, същите ще се отнасят за разрешаването им пред родово компетентния съд със седалище гр.Кюстендил.</w:t>
      </w:r>
    </w:p>
    <w:p w:rsidR="00787CB5" w:rsidRPr="00787CB5" w:rsidRDefault="00787CB5" w:rsidP="0029729E">
      <w:pPr>
        <w:pStyle w:val="22"/>
        <w:spacing w:line="240" w:lineRule="auto"/>
        <w:ind w:left="-426" w:right="-1" w:firstLine="993"/>
      </w:pPr>
      <w:r w:rsidRPr="00787CB5">
        <w:t>18.Настоящият договор се сключи в два еднообразни екземпляра с равна сила – по един за всяка от страните.</w:t>
      </w:r>
    </w:p>
    <w:p w:rsidR="00787CB5" w:rsidRPr="00787CB5" w:rsidRDefault="00787CB5" w:rsidP="0029729E">
      <w:pPr>
        <w:spacing w:line="240" w:lineRule="auto"/>
        <w:rPr>
          <w:rFonts w:ascii="Times New Roman" w:hAnsi="Times New Roman" w:cs="Times New Roman"/>
          <w:sz w:val="24"/>
          <w:szCs w:val="24"/>
          <w:lang w:val="ru-RU"/>
        </w:rPr>
      </w:pPr>
      <w:r w:rsidRPr="00787CB5">
        <w:rPr>
          <w:rFonts w:ascii="Times New Roman" w:hAnsi="Times New Roman" w:cs="Times New Roman"/>
          <w:sz w:val="24"/>
          <w:szCs w:val="24"/>
          <w:lang w:val="ru-RU"/>
        </w:rPr>
        <w:t>Данни за възложителя:</w:t>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t>Данни за изпълнителя:</w:t>
      </w:r>
    </w:p>
    <w:p w:rsidR="00787CB5" w:rsidRPr="00787CB5" w:rsidRDefault="00787CB5" w:rsidP="0029729E">
      <w:pPr>
        <w:spacing w:line="240" w:lineRule="auto"/>
        <w:rPr>
          <w:rFonts w:ascii="Times New Roman" w:hAnsi="Times New Roman" w:cs="Times New Roman"/>
          <w:sz w:val="24"/>
          <w:szCs w:val="24"/>
        </w:rPr>
      </w:pPr>
      <w:r w:rsidRPr="00787CB5">
        <w:rPr>
          <w:rFonts w:ascii="Times New Roman" w:hAnsi="Times New Roman" w:cs="Times New Roman"/>
          <w:sz w:val="24"/>
          <w:szCs w:val="24"/>
        </w:rPr>
        <w:lastRenderedPageBreak/>
        <w:t>ЕИК/ЕГН</w:t>
      </w:r>
      <w:r w:rsidRPr="00787CB5">
        <w:rPr>
          <w:rFonts w:ascii="Times New Roman" w:hAnsi="Times New Roman" w:cs="Times New Roman"/>
          <w:sz w:val="24"/>
          <w:szCs w:val="24"/>
          <w:lang w:val="ru-RU"/>
        </w:rPr>
        <w:t xml:space="preserve"> 109080582</w:t>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r>
      <w:r w:rsidRPr="00787CB5">
        <w:rPr>
          <w:rFonts w:ascii="Times New Roman" w:hAnsi="Times New Roman" w:cs="Times New Roman"/>
          <w:sz w:val="24"/>
          <w:szCs w:val="24"/>
        </w:rPr>
        <w:t>ЕИК/ЕГН</w:t>
      </w:r>
      <w:r w:rsidRPr="00787CB5">
        <w:rPr>
          <w:rFonts w:ascii="Times New Roman" w:hAnsi="Times New Roman" w:cs="Times New Roman"/>
          <w:sz w:val="24"/>
          <w:szCs w:val="24"/>
          <w:lang w:val="ru-RU"/>
        </w:rPr>
        <w:t xml:space="preserve"> ……………………………</w:t>
      </w:r>
      <w:r w:rsidRPr="00787CB5">
        <w:rPr>
          <w:rFonts w:ascii="Times New Roman" w:hAnsi="Times New Roman" w:cs="Times New Roman"/>
          <w:sz w:val="24"/>
          <w:szCs w:val="24"/>
        </w:rPr>
        <w:t>..</w:t>
      </w:r>
    </w:p>
    <w:p w:rsidR="00787CB5" w:rsidRPr="00787CB5" w:rsidRDefault="00787CB5" w:rsidP="0029729E">
      <w:pPr>
        <w:spacing w:line="240" w:lineRule="auto"/>
        <w:rPr>
          <w:rFonts w:ascii="Times New Roman" w:hAnsi="Times New Roman" w:cs="Times New Roman"/>
          <w:sz w:val="24"/>
          <w:szCs w:val="24"/>
        </w:rPr>
      </w:pPr>
      <w:r w:rsidRPr="00787CB5">
        <w:rPr>
          <w:rFonts w:ascii="Times New Roman" w:hAnsi="Times New Roman" w:cs="Times New Roman"/>
          <w:sz w:val="24"/>
          <w:szCs w:val="24"/>
          <w:lang w:val="ru-RU"/>
        </w:rPr>
        <w:t>Адрес:гр.Кюстендил</w:t>
      </w:r>
      <w:r w:rsidRPr="00787CB5">
        <w:rPr>
          <w:rFonts w:ascii="Times New Roman" w:hAnsi="Times New Roman" w:cs="Times New Roman"/>
          <w:sz w:val="24"/>
          <w:szCs w:val="24"/>
        </w:rPr>
        <w:t xml:space="preserve"> 2500</w:t>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t>Адрес: …………………………………</w:t>
      </w:r>
      <w:r w:rsidRPr="00787CB5">
        <w:rPr>
          <w:rFonts w:ascii="Times New Roman" w:hAnsi="Times New Roman" w:cs="Times New Roman"/>
          <w:sz w:val="24"/>
          <w:szCs w:val="24"/>
        </w:rPr>
        <w:t>.....</w:t>
      </w:r>
    </w:p>
    <w:p w:rsidR="00787CB5" w:rsidRPr="00787CB5" w:rsidRDefault="00787CB5" w:rsidP="0029729E">
      <w:pPr>
        <w:spacing w:line="240" w:lineRule="auto"/>
        <w:rPr>
          <w:rFonts w:ascii="Times New Roman" w:hAnsi="Times New Roman" w:cs="Times New Roman"/>
          <w:sz w:val="24"/>
          <w:szCs w:val="24"/>
          <w:lang w:val="ru-RU"/>
        </w:rPr>
      </w:pPr>
      <w:r w:rsidRPr="00787CB5">
        <w:rPr>
          <w:rFonts w:ascii="Times New Roman" w:hAnsi="Times New Roman" w:cs="Times New Roman"/>
          <w:sz w:val="24"/>
          <w:szCs w:val="24"/>
          <w:lang w:val="ru-RU"/>
        </w:rPr>
        <w:t>пл.”17-ти януари” №1</w:t>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t>……………………………………………..</w:t>
      </w:r>
    </w:p>
    <w:p w:rsidR="00787CB5" w:rsidRPr="00787CB5" w:rsidRDefault="00787CB5" w:rsidP="0029729E">
      <w:pPr>
        <w:spacing w:line="240" w:lineRule="auto"/>
        <w:rPr>
          <w:rFonts w:ascii="Times New Roman" w:hAnsi="Times New Roman" w:cs="Times New Roman"/>
          <w:sz w:val="24"/>
          <w:szCs w:val="24"/>
        </w:rPr>
      </w:pPr>
      <w:r w:rsidRPr="00787CB5">
        <w:rPr>
          <w:rFonts w:ascii="Times New Roman" w:hAnsi="Times New Roman" w:cs="Times New Roman"/>
          <w:sz w:val="24"/>
          <w:szCs w:val="24"/>
          <w:lang w:val="ru-RU"/>
        </w:rPr>
        <w:t>Тел 078/5</w:t>
      </w:r>
      <w:r w:rsidRPr="00787CB5">
        <w:rPr>
          <w:rFonts w:ascii="Times New Roman" w:hAnsi="Times New Roman" w:cs="Times New Roman"/>
          <w:sz w:val="24"/>
          <w:szCs w:val="24"/>
        </w:rPr>
        <w:t>5</w:t>
      </w:r>
      <w:r w:rsidRPr="00787CB5">
        <w:rPr>
          <w:rFonts w:ascii="Times New Roman" w:hAnsi="Times New Roman" w:cs="Times New Roman"/>
          <w:sz w:val="24"/>
          <w:szCs w:val="24"/>
          <w:lang w:val="ru-RU"/>
        </w:rPr>
        <w:t>0261,Факс 078/5</w:t>
      </w:r>
      <w:r w:rsidRPr="00787CB5">
        <w:rPr>
          <w:rFonts w:ascii="Times New Roman" w:hAnsi="Times New Roman" w:cs="Times New Roman"/>
          <w:sz w:val="24"/>
          <w:szCs w:val="24"/>
        </w:rPr>
        <w:t>5</w:t>
      </w:r>
      <w:r w:rsidRPr="00787CB5">
        <w:rPr>
          <w:rFonts w:ascii="Times New Roman" w:hAnsi="Times New Roman" w:cs="Times New Roman"/>
          <w:sz w:val="24"/>
          <w:szCs w:val="24"/>
          <w:lang w:val="ru-RU"/>
        </w:rPr>
        <w:t>0231</w:t>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t>Тел …………………,Факс ……………</w:t>
      </w:r>
      <w:r w:rsidRPr="00787CB5">
        <w:rPr>
          <w:rFonts w:ascii="Times New Roman" w:hAnsi="Times New Roman" w:cs="Times New Roman"/>
          <w:sz w:val="24"/>
          <w:szCs w:val="24"/>
        </w:rPr>
        <w:t>….</w:t>
      </w:r>
    </w:p>
    <w:p w:rsidR="00787CB5" w:rsidRPr="00787CB5" w:rsidRDefault="00787CB5" w:rsidP="0029729E">
      <w:pPr>
        <w:spacing w:line="240" w:lineRule="auto"/>
        <w:rPr>
          <w:rFonts w:ascii="Times New Roman" w:hAnsi="Times New Roman" w:cs="Times New Roman"/>
          <w:sz w:val="24"/>
          <w:szCs w:val="24"/>
          <w:lang w:val="ru-RU"/>
        </w:rPr>
      </w:pPr>
    </w:p>
    <w:p w:rsidR="00787CB5" w:rsidRPr="00787CB5" w:rsidRDefault="00787CB5" w:rsidP="0029729E">
      <w:pPr>
        <w:spacing w:line="240" w:lineRule="auto"/>
        <w:rPr>
          <w:rFonts w:ascii="Times New Roman" w:hAnsi="Times New Roman" w:cs="Times New Roman"/>
          <w:sz w:val="24"/>
          <w:szCs w:val="24"/>
          <w:lang w:val="ru-RU"/>
        </w:rPr>
      </w:pPr>
      <w:r w:rsidRPr="00787CB5">
        <w:rPr>
          <w:rFonts w:ascii="Times New Roman" w:hAnsi="Times New Roman" w:cs="Times New Roman"/>
          <w:sz w:val="24"/>
          <w:szCs w:val="24"/>
          <w:lang w:val="ru-RU"/>
        </w:rPr>
        <w:t xml:space="preserve">За възложителя:……………………         </w:t>
      </w:r>
      <w:r w:rsidRPr="00787CB5">
        <w:rPr>
          <w:rFonts w:ascii="Times New Roman" w:hAnsi="Times New Roman" w:cs="Times New Roman"/>
          <w:sz w:val="24"/>
          <w:szCs w:val="24"/>
          <w:lang w:val="ru-RU"/>
        </w:rPr>
        <w:tab/>
      </w:r>
      <w:r w:rsidRPr="00787CB5">
        <w:rPr>
          <w:rFonts w:ascii="Times New Roman" w:hAnsi="Times New Roman" w:cs="Times New Roman"/>
          <w:sz w:val="24"/>
          <w:szCs w:val="24"/>
        </w:rPr>
        <w:tab/>
      </w:r>
      <w:r w:rsidRPr="00787CB5">
        <w:rPr>
          <w:rFonts w:ascii="Times New Roman" w:hAnsi="Times New Roman" w:cs="Times New Roman"/>
          <w:sz w:val="24"/>
          <w:szCs w:val="24"/>
          <w:lang w:val="ru-RU"/>
        </w:rPr>
        <w:t>За изпълнителя:…………………</w:t>
      </w:r>
    </w:p>
    <w:p w:rsidR="00787CB5" w:rsidRPr="00787CB5" w:rsidRDefault="00787CB5" w:rsidP="0029729E">
      <w:pPr>
        <w:spacing w:line="240" w:lineRule="auto"/>
        <w:ind w:left="720" w:firstLine="720"/>
        <w:rPr>
          <w:rFonts w:ascii="Times New Roman" w:hAnsi="Times New Roman" w:cs="Times New Roman"/>
          <w:sz w:val="24"/>
          <w:szCs w:val="24"/>
          <w:lang w:val="ru-RU"/>
        </w:rPr>
      </w:pPr>
      <w:r w:rsidRPr="00787CB5">
        <w:rPr>
          <w:rFonts w:ascii="Times New Roman" w:hAnsi="Times New Roman" w:cs="Times New Roman"/>
          <w:sz w:val="24"/>
          <w:szCs w:val="24"/>
          <w:lang w:val="ru-RU"/>
        </w:rPr>
        <w:t>/Д-р</w:t>
      </w:r>
      <w:r w:rsidRPr="00787CB5">
        <w:rPr>
          <w:rFonts w:ascii="Times New Roman" w:hAnsi="Times New Roman" w:cs="Times New Roman"/>
          <w:sz w:val="24"/>
          <w:szCs w:val="24"/>
        </w:rPr>
        <w:t xml:space="preserve"> Александър Величков</w:t>
      </w:r>
      <w:r w:rsidRPr="00787CB5">
        <w:rPr>
          <w:rFonts w:ascii="Times New Roman" w:hAnsi="Times New Roman" w:cs="Times New Roman"/>
          <w:sz w:val="24"/>
          <w:szCs w:val="24"/>
          <w:lang w:val="ru-RU"/>
        </w:rPr>
        <w:t xml:space="preserve"> /                      </w:t>
      </w:r>
      <w:r w:rsidRPr="00787CB5">
        <w:rPr>
          <w:rFonts w:ascii="Times New Roman" w:hAnsi="Times New Roman" w:cs="Times New Roman"/>
          <w:sz w:val="24"/>
          <w:szCs w:val="24"/>
          <w:lang w:val="ru-RU"/>
        </w:rPr>
        <w:tab/>
        <w:t>/…………………………/</w:t>
      </w:r>
    </w:p>
    <w:p w:rsidR="00787CB5" w:rsidRPr="00787CB5" w:rsidRDefault="00787CB5" w:rsidP="0029729E">
      <w:pPr>
        <w:spacing w:line="240" w:lineRule="auto"/>
        <w:rPr>
          <w:rFonts w:ascii="Times New Roman" w:hAnsi="Times New Roman" w:cs="Times New Roman"/>
          <w:sz w:val="24"/>
          <w:szCs w:val="24"/>
        </w:rPr>
      </w:pPr>
    </w:p>
    <w:p w:rsidR="00787CB5" w:rsidRPr="00787CB5" w:rsidRDefault="00787CB5" w:rsidP="0029729E">
      <w:pPr>
        <w:spacing w:line="240" w:lineRule="auto"/>
        <w:rPr>
          <w:rFonts w:ascii="Times New Roman" w:hAnsi="Times New Roman" w:cs="Times New Roman"/>
          <w:sz w:val="24"/>
          <w:szCs w:val="24"/>
          <w:lang w:val="ru-RU"/>
        </w:rPr>
      </w:pPr>
      <w:r w:rsidRPr="00787CB5">
        <w:rPr>
          <w:rFonts w:ascii="Times New Roman" w:hAnsi="Times New Roman" w:cs="Times New Roman"/>
          <w:sz w:val="24"/>
          <w:szCs w:val="24"/>
          <w:lang w:val="ru-RU"/>
        </w:rPr>
        <w:t>Гл. счетоводител:……………………</w:t>
      </w:r>
    </w:p>
    <w:p w:rsidR="00787CB5" w:rsidRPr="00787CB5" w:rsidRDefault="00787CB5" w:rsidP="0029729E">
      <w:pPr>
        <w:spacing w:line="240" w:lineRule="auto"/>
        <w:rPr>
          <w:rFonts w:ascii="Times New Roman" w:hAnsi="Times New Roman" w:cs="Times New Roman"/>
          <w:sz w:val="24"/>
          <w:szCs w:val="24"/>
        </w:rPr>
      </w:pP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r>
      <w:r w:rsidRPr="00787CB5">
        <w:rPr>
          <w:rFonts w:ascii="Times New Roman" w:hAnsi="Times New Roman" w:cs="Times New Roman"/>
          <w:sz w:val="24"/>
          <w:szCs w:val="24"/>
          <w:lang w:val="ru-RU"/>
        </w:rPr>
        <w:tab/>
        <w:t>/……………../</w:t>
      </w:r>
    </w:p>
    <w:p w:rsidR="00471364" w:rsidRPr="00787CB5" w:rsidRDefault="00471364" w:rsidP="0029729E">
      <w:pPr>
        <w:spacing w:line="240" w:lineRule="auto"/>
        <w:jc w:val="center"/>
        <w:rPr>
          <w:rFonts w:ascii="Times New Roman" w:eastAsia="MS ??" w:hAnsi="Times New Roman" w:cs="Times New Roman"/>
          <w:color w:val="000000"/>
          <w:spacing w:val="-6"/>
          <w:sz w:val="24"/>
          <w:szCs w:val="24"/>
          <w:lang w:eastAsia="bg-BG"/>
        </w:rPr>
      </w:pPr>
    </w:p>
    <w:sectPr w:rsidR="00471364" w:rsidRPr="00787CB5" w:rsidSect="00826E50">
      <w:pgSz w:w="11906" w:h="16838" w:code="9"/>
      <w:pgMar w:top="1134" w:right="1134" w:bottom="1134" w:left="1134" w:header="709"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7C" w:rsidRDefault="005B777C">
      <w:pPr>
        <w:spacing w:after="0" w:line="240" w:lineRule="auto"/>
      </w:pPr>
      <w:r>
        <w:separator/>
      </w:r>
    </w:p>
  </w:endnote>
  <w:endnote w:type="continuationSeparator" w:id="0">
    <w:p w:rsidR="005B777C" w:rsidRDefault="005B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Hebar">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9D" w:rsidRDefault="00AF0D9D">
    <w:pPr>
      <w:pStyle w:val="ad"/>
      <w:jc w:val="right"/>
      <w:rPr>
        <w:rFonts w:cs="Calibri"/>
      </w:rPr>
    </w:pPr>
    <w:r>
      <w:fldChar w:fldCharType="begin"/>
    </w:r>
    <w:r>
      <w:instrText xml:space="preserve"> PAGE   \* MERGEFORMAT </w:instrText>
    </w:r>
    <w:r>
      <w:fldChar w:fldCharType="separate"/>
    </w:r>
    <w:r w:rsidR="00C05CC7">
      <w:rPr>
        <w:noProof/>
      </w:rPr>
      <w:t>14</w:t>
    </w:r>
    <w:r>
      <w:rPr>
        <w:noProof/>
      </w:rPr>
      <w:fldChar w:fldCharType="end"/>
    </w:r>
  </w:p>
  <w:p w:rsidR="00AF0D9D" w:rsidRPr="00BA7175" w:rsidRDefault="00AF0D9D" w:rsidP="00BA7175">
    <w:pPr>
      <w:pStyle w:val="ad"/>
      <w:rPr>
        <w:rFonts w:cs="Calibr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9D" w:rsidRDefault="00AF0D9D" w:rsidP="009B21DB">
    <w:pPr>
      <w:pStyle w:val="ad"/>
      <w:jc w:val="right"/>
      <w:rPr>
        <w:rFonts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7C" w:rsidRDefault="005B777C">
      <w:pPr>
        <w:spacing w:after="0" w:line="240" w:lineRule="auto"/>
      </w:pPr>
      <w:r>
        <w:separator/>
      </w:r>
    </w:p>
  </w:footnote>
  <w:footnote w:type="continuationSeparator" w:id="0">
    <w:p w:rsidR="005B777C" w:rsidRDefault="005B7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94877C"/>
    <w:lvl w:ilvl="0">
      <w:start w:val="1"/>
      <w:numFmt w:val="bullet"/>
      <w:pStyle w:val="Tiret0"/>
      <w:lvlText w:val=""/>
      <w:lvlJc w:val="left"/>
      <w:pPr>
        <w:tabs>
          <w:tab w:val="num" w:pos="360"/>
        </w:tabs>
        <w:ind w:left="36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b w:val="0"/>
        <w:bCs w:val="0"/>
        <w:i w:val="0"/>
        <w:iCs w:val="0"/>
        <w:sz w:val="28"/>
        <w:szCs w:val="28"/>
        <w:u w:val="none"/>
      </w:rPr>
    </w:lvl>
  </w:abstractNum>
  <w:abstractNum w:abstractNumId="5"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57C172B"/>
    <w:multiLevelType w:val="multilevel"/>
    <w:tmpl w:val="62BC59E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 w15:restartNumberingAfterBreak="0">
    <w:nsid w:val="07EE6A38"/>
    <w:multiLevelType w:val="multilevel"/>
    <w:tmpl w:val="C1BA703A"/>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8" w15:restartNumberingAfterBreak="0">
    <w:nsid w:val="092C7CF0"/>
    <w:multiLevelType w:val="multilevel"/>
    <w:tmpl w:val="8F8C930A"/>
    <w:lvl w:ilvl="0">
      <w:start w:val="1"/>
      <w:numFmt w:val="decimal"/>
      <w:pStyle w:val="1"/>
      <w:lvlText w:val="%1."/>
      <w:lvlJc w:val="left"/>
      <w:pPr>
        <w:ind w:left="3787" w:hanging="735"/>
      </w:pPr>
      <w:rPr>
        <w:rFonts w:hint="default"/>
        <w:sz w:val="26"/>
        <w:szCs w:val="26"/>
      </w:rPr>
    </w:lvl>
    <w:lvl w:ilvl="1">
      <w:start w:val="1"/>
      <w:numFmt w:val="decimal"/>
      <w:pStyle w:val="2"/>
      <w:isLgl/>
      <w:lvlText w:val="%1.%2."/>
      <w:lvlJc w:val="left"/>
      <w:pPr>
        <w:ind w:left="3772" w:hanging="720"/>
      </w:pPr>
      <w:rPr>
        <w:rFonts w:hint="default"/>
        <w:b/>
        <w:bCs/>
      </w:rPr>
    </w:lvl>
    <w:lvl w:ilvl="2">
      <w:start w:val="1"/>
      <w:numFmt w:val="decimal"/>
      <w:pStyle w:val="3"/>
      <w:isLgl/>
      <w:lvlText w:val="%1.%2.%3."/>
      <w:lvlJc w:val="left"/>
      <w:pPr>
        <w:ind w:left="1530" w:hanging="720"/>
      </w:pPr>
      <w:rPr>
        <w:rFonts w:hint="default"/>
        <w:b/>
        <w:bCs/>
      </w:rPr>
    </w:lvl>
    <w:lvl w:ilvl="3">
      <w:start w:val="1"/>
      <w:numFmt w:val="decimal"/>
      <w:isLgl/>
      <w:lvlText w:val="%1.%2.%3.%4."/>
      <w:lvlJc w:val="left"/>
      <w:pPr>
        <w:ind w:left="1931" w:hanging="1080"/>
      </w:pPr>
      <w:rPr>
        <w:rFonts w:hint="default"/>
      </w:rPr>
    </w:lvl>
    <w:lvl w:ilvl="4">
      <w:start w:val="1"/>
      <w:numFmt w:val="decimal"/>
      <w:isLgl/>
      <w:lvlText w:val="%1.%2.%3.%4.%5."/>
      <w:lvlJc w:val="left"/>
      <w:pPr>
        <w:ind w:left="4132" w:hanging="1080"/>
      </w:pPr>
      <w:rPr>
        <w:rFonts w:hint="default"/>
      </w:rPr>
    </w:lvl>
    <w:lvl w:ilvl="5">
      <w:start w:val="1"/>
      <w:numFmt w:val="decimal"/>
      <w:isLgl/>
      <w:lvlText w:val="%1.%2.%3.%4.%5.%6."/>
      <w:lvlJc w:val="left"/>
      <w:pPr>
        <w:ind w:left="4492" w:hanging="1440"/>
      </w:pPr>
      <w:rPr>
        <w:rFonts w:hint="default"/>
      </w:rPr>
    </w:lvl>
    <w:lvl w:ilvl="6">
      <w:start w:val="1"/>
      <w:numFmt w:val="decimal"/>
      <w:isLgl/>
      <w:lvlText w:val="%1.%2.%3.%4.%5.%6.%7."/>
      <w:lvlJc w:val="left"/>
      <w:pPr>
        <w:ind w:left="4492" w:hanging="1440"/>
      </w:pPr>
      <w:rPr>
        <w:rFonts w:hint="default"/>
      </w:rPr>
    </w:lvl>
    <w:lvl w:ilvl="7">
      <w:start w:val="1"/>
      <w:numFmt w:val="decimal"/>
      <w:isLgl/>
      <w:lvlText w:val="%1.%2.%3.%4.%5.%6.%7.%8."/>
      <w:lvlJc w:val="left"/>
      <w:pPr>
        <w:ind w:left="4852" w:hanging="1800"/>
      </w:pPr>
      <w:rPr>
        <w:rFonts w:hint="default"/>
      </w:rPr>
    </w:lvl>
    <w:lvl w:ilvl="8">
      <w:start w:val="1"/>
      <w:numFmt w:val="decimal"/>
      <w:isLgl/>
      <w:lvlText w:val="%1.%2.%3.%4.%5.%6.%7.%8.%9."/>
      <w:lvlJc w:val="left"/>
      <w:pPr>
        <w:ind w:left="4852" w:hanging="1800"/>
      </w:pPr>
      <w:rPr>
        <w:rFonts w:hint="default"/>
      </w:rPr>
    </w:lvl>
  </w:abstractNum>
  <w:abstractNum w:abstractNumId="9"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1200"/>
        </w:tabs>
        <w:ind w:left="120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1"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772A17"/>
    <w:multiLevelType w:val="hybridMultilevel"/>
    <w:tmpl w:val="0BC62FCA"/>
    <w:lvl w:ilvl="0" w:tplc="F1BE8962">
      <w:start w:val="1"/>
      <w:numFmt w:val="decimal"/>
      <w:lvlText w:val="5.%1."/>
      <w:lvlJc w:val="left"/>
      <w:pPr>
        <w:ind w:left="786" w:hanging="360"/>
      </w:pPr>
      <w:rPr>
        <w:rFonts w:hint="default"/>
        <w:b w:val="0"/>
        <w:bCs w:val="0"/>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13"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szCs w:val="24"/>
      </w:rPr>
    </w:lvl>
    <w:lvl w:ilvl="1">
      <w:start w:val="1"/>
      <w:numFmt w:val="bullet"/>
      <w:lvlText w:val="•"/>
      <w:lvlJc w:val="left"/>
      <w:pPr>
        <w:tabs>
          <w:tab w:val="num" w:pos="1080"/>
        </w:tabs>
        <w:ind w:left="720" w:hanging="360"/>
      </w:pPr>
      <w:rPr>
        <w:rFonts w:ascii="Arial" w:eastAsia="Times New Roman" w:hAnsi="Arial"/>
        <w:position w:val="0"/>
        <w:sz w:val="22"/>
        <w:szCs w:val="22"/>
      </w:rPr>
    </w:lvl>
    <w:lvl w:ilvl="2">
      <w:start w:val="1"/>
      <w:numFmt w:val="bullet"/>
      <w:lvlText w:val="•"/>
      <w:lvlJc w:val="left"/>
      <w:pPr>
        <w:tabs>
          <w:tab w:val="num" w:pos="1800"/>
        </w:tabs>
        <w:ind w:left="1080" w:hanging="360"/>
      </w:pPr>
      <w:rPr>
        <w:rFonts w:ascii="Arial" w:eastAsia="Times New Roman" w:hAnsi="Arial"/>
        <w:position w:val="0"/>
        <w:sz w:val="22"/>
        <w:szCs w:val="22"/>
      </w:rPr>
    </w:lvl>
    <w:lvl w:ilvl="3">
      <w:start w:val="1"/>
      <w:numFmt w:val="bullet"/>
      <w:lvlText w:val="•"/>
      <w:lvlJc w:val="left"/>
      <w:pPr>
        <w:tabs>
          <w:tab w:val="num" w:pos="2520"/>
        </w:tabs>
        <w:ind w:left="1440" w:hanging="360"/>
      </w:pPr>
      <w:rPr>
        <w:rFonts w:ascii="Arial" w:eastAsia="Times New Roman" w:hAnsi="Arial"/>
        <w:position w:val="0"/>
        <w:sz w:val="22"/>
        <w:szCs w:val="22"/>
      </w:rPr>
    </w:lvl>
    <w:lvl w:ilvl="4">
      <w:start w:val="1"/>
      <w:numFmt w:val="bullet"/>
      <w:lvlText w:val="•"/>
      <w:lvlJc w:val="left"/>
      <w:pPr>
        <w:tabs>
          <w:tab w:val="num" w:pos="3240"/>
        </w:tabs>
        <w:ind w:left="1800" w:hanging="360"/>
      </w:pPr>
      <w:rPr>
        <w:rFonts w:ascii="Arial" w:eastAsia="Times New Roman" w:hAnsi="Arial"/>
        <w:position w:val="0"/>
        <w:sz w:val="22"/>
        <w:szCs w:val="22"/>
      </w:rPr>
    </w:lvl>
    <w:lvl w:ilvl="5">
      <w:start w:val="1"/>
      <w:numFmt w:val="bullet"/>
      <w:lvlText w:val="•"/>
      <w:lvlJc w:val="left"/>
      <w:pPr>
        <w:tabs>
          <w:tab w:val="num" w:pos="3960"/>
        </w:tabs>
        <w:ind w:left="2160" w:hanging="360"/>
      </w:pPr>
      <w:rPr>
        <w:rFonts w:ascii="Arial" w:eastAsia="Times New Roman" w:hAnsi="Arial"/>
        <w:position w:val="0"/>
        <w:sz w:val="22"/>
        <w:szCs w:val="22"/>
      </w:rPr>
    </w:lvl>
    <w:lvl w:ilvl="6">
      <w:start w:val="1"/>
      <w:numFmt w:val="bullet"/>
      <w:lvlText w:val="•"/>
      <w:lvlJc w:val="left"/>
      <w:pPr>
        <w:tabs>
          <w:tab w:val="num" w:pos="4680"/>
        </w:tabs>
        <w:ind w:left="2520" w:hanging="360"/>
      </w:pPr>
      <w:rPr>
        <w:rFonts w:ascii="Arial" w:eastAsia="Times New Roman" w:hAnsi="Arial"/>
        <w:position w:val="0"/>
        <w:sz w:val="22"/>
        <w:szCs w:val="22"/>
      </w:rPr>
    </w:lvl>
    <w:lvl w:ilvl="7">
      <w:start w:val="1"/>
      <w:numFmt w:val="bullet"/>
      <w:lvlText w:val="•"/>
      <w:lvlJc w:val="left"/>
      <w:pPr>
        <w:tabs>
          <w:tab w:val="num" w:pos="5400"/>
        </w:tabs>
        <w:ind w:left="2880" w:hanging="360"/>
      </w:pPr>
      <w:rPr>
        <w:rFonts w:ascii="Arial" w:eastAsia="Times New Roman" w:hAnsi="Arial"/>
        <w:position w:val="0"/>
        <w:sz w:val="22"/>
        <w:szCs w:val="22"/>
      </w:rPr>
    </w:lvl>
    <w:lvl w:ilvl="8">
      <w:start w:val="1"/>
      <w:numFmt w:val="bullet"/>
      <w:lvlText w:val="•"/>
      <w:lvlJc w:val="left"/>
      <w:pPr>
        <w:tabs>
          <w:tab w:val="num" w:pos="6120"/>
        </w:tabs>
        <w:ind w:left="3240" w:hanging="360"/>
      </w:pPr>
      <w:rPr>
        <w:rFonts w:ascii="Arial" w:eastAsia="Times New Roman" w:hAnsi="Arial"/>
        <w:position w:val="0"/>
        <w:sz w:val="22"/>
        <w:szCs w:val="22"/>
      </w:rPr>
    </w:lvl>
  </w:abstractNum>
  <w:abstractNum w:abstractNumId="14" w15:restartNumberingAfterBreak="0">
    <w:nsid w:val="2F6A2530"/>
    <w:multiLevelType w:val="hybridMultilevel"/>
    <w:tmpl w:val="2AD80ABC"/>
    <w:lvl w:ilvl="0" w:tplc="0402000F">
      <w:start w:val="1"/>
      <w:numFmt w:val="decimal"/>
      <w:lvlText w:val="%1."/>
      <w:lvlJc w:val="left"/>
      <w:pPr>
        <w:ind w:left="1428" w:hanging="360"/>
      </w:pPr>
    </w:lvl>
    <w:lvl w:ilvl="1" w:tplc="2E140E3C">
      <w:start w:val="1"/>
      <w:numFmt w:val="decimal"/>
      <w:lvlText w:val="%2."/>
      <w:lvlJc w:val="left"/>
      <w:pPr>
        <w:ind w:left="2148" w:hanging="360"/>
      </w:pPr>
      <w:rPr>
        <w:b/>
        <w:bCs/>
      </w:r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5" w15:restartNumberingAfterBreak="0">
    <w:nsid w:val="38E97C15"/>
    <w:multiLevelType w:val="multilevel"/>
    <w:tmpl w:val="E48E9962"/>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start w:val="5"/>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6"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s="Symbol"/>
        <w:color w:val="auto"/>
      </w:rPr>
    </w:lvl>
  </w:abstractNum>
  <w:abstractNum w:abstractNumId="17" w15:restartNumberingAfterBreak="0">
    <w:nsid w:val="41133243"/>
    <w:multiLevelType w:val="hybridMultilevel"/>
    <w:tmpl w:val="D382DDC8"/>
    <w:lvl w:ilvl="0" w:tplc="FFFFFFFF">
      <w:start w:val="1"/>
      <w:numFmt w:val="decimal"/>
      <w:pStyle w:val="titre4"/>
      <w:lvlText w:val="%1."/>
      <w:lvlJc w:val="left"/>
      <w:pPr>
        <w:ind w:left="720" w:hanging="360"/>
      </w:pPr>
    </w:lvl>
    <w:lvl w:ilvl="1" w:tplc="FFFFFFFF">
      <w:start w:val="1"/>
      <w:numFmt w:val="bullet"/>
      <w:lvlText w:val=""/>
      <w:lvlJc w:val="left"/>
      <w:pPr>
        <w:ind w:left="1440" w:hanging="360"/>
      </w:pPr>
      <w:rPr>
        <w:rFonts w:ascii="Symbol" w:hAnsi="Symbol" w:cs="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9" w15:restartNumberingAfterBreak="0">
    <w:nsid w:val="4AFE3F15"/>
    <w:multiLevelType w:val="hybridMultilevel"/>
    <w:tmpl w:val="85C457E4"/>
    <w:lvl w:ilvl="0" w:tplc="0402000B">
      <w:start w:val="1"/>
      <w:numFmt w:val="bullet"/>
      <w:lvlText w:val=""/>
      <w:lvlJc w:val="left"/>
      <w:pPr>
        <w:ind w:left="1287" w:hanging="360"/>
      </w:pPr>
      <w:rPr>
        <w:rFonts w:ascii="Wingdings" w:hAnsi="Wingdings" w:cs="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20"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1"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2" w15:restartNumberingAfterBreak="0">
    <w:nsid w:val="540B5FC6"/>
    <w:multiLevelType w:val="hybridMultilevel"/>
    <w:tmpl w:val="592C517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3"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hint="default"/>
        <w:b w:val="0"/>
        <w:bCs w:val="0"/>
        <w:i w:val="0"/>
        <w:iCs w:val="0"/>
      </w:rPr>
    </w:lvl>
    <w:lvl w:ilvl="1" w:tplc="BFAA8E20">
      <w:start w:val="1"/>
      <w:numFmt w:val="russianLower"/>
      <w:lvlText w:val="%2)"/>
      <w:lvlJc w:val="left"/>
      <w:pPr>
        <w:tabs>
          <w:tab w:val="num" w:pos="1800"/>
        </w:tabs>
        <w:ind w:left="1800" w:hanging="360"/>
      </w:pPr>
      <w:rPr>
        <w:rFonts w:hint="default"/>
        <w:b w:val="0"/>
        <w:bCs w:val="0"/>
        <w:i w:val="0"/>
        <w:iCs w:val="0"/>
      </w:rPr>
    </w:lvl>
    <w:lvl w:ilvl="2" w:tplc="0402001B">
      <w:start w:val="1"/>
      <w:numFmt w:val="russianLower"/>
      <w:lvlText w:val="%3)"/>
      <w:lvlJc w:val="left"/>
      <w:pPr>
        <w:tabs>
          <w:tab w:val="num" w:pos="1800"/>
        </w:tabs>
        <w:ind w:left="1800" w:hanging="360"/>
      </w:pPr>
      <w:rPr>
        <w:rFonts w:hint="default"/>
        <w:b w:val="0"/>
        <w:bCs w:val="0"/>
        <w:i w:val="0"/>
        <w:iCs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5" w15:restartNumberingAfterBreak="0">
    <w:nsid w:val="5CA31A15"/>
    <w:multiLevelType w:val="singleLevel"/>
    <w:tmpl w:val="CB981644"/>
    <w:name w:val="Tiret 0"/>
    <w:lvl w:ilvl="0">
      <w:start w:val="1"/>
      <w:numFmt w:val="bullet"/>
      <w:lvlText w:val="–"/>
      <w:lvlJc w:val="left"/>
      <w:pPr>
        <w:tabs>
          <w:tab w:val="num" w:pos="850"/>
        </w:tabs>
        <w:ind w:left="850" w:hanging="850"/>
      </w:pPr>
    </w:lvl>
  </w:abstractNum>
  <w:abstractNum w:abstractNumId="26" w15:restartNumberingAfterBreak="0">
    <w:nsid w:val="5EB471BF"/>
    <w:multiLevelType w:val="multilevel"/>
    <w:tmpl w:val="CEF4EF20"/>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start w:val="6"/>
      <w:numFmt w:val="decimal"/>
      <w:lvlText w:val="%2."/>
      <w:lvlJc w:val="left"/>
      <w:rPr>
        <w:rFonts w:hint="default"/>
        <w:b/>
        <w:bCs/>
        <w:i w:val="0"/>
        <w:iCs w:val="0"/>
        <w:smallCaps w:val="0"/>
        <w:strike w:val="0"/>
        <w:color w:val="000000"/>
        <w:spacing w:val="0"/>
        <w:w w:val="100"/>
        <w:position w:val="0"/>
        <w:sz w:val="24"/>
        <w:szCs w:val="24"/>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7"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8"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hint="default"/>
        <w:b w:val="0"/>
        <w:bCs w:val="0"/>
        <w:i w:val="0"/>
        <w:iCs w:val="0"/>
      </w:rPr>
    </w:lvl>
    <w:lvl w:ilvl="1" w:tplc="22D472D0">
      <w:start w:val="1"/>
      <w:numFmt w:val="lowerLetter"/>
      <w:lvlText w:val="%2."/>
      <w:lvlJc w:val="left"/>
      <w:pPr>
        <w:tabs>
          <w:tab w:val="num" w:pos="1440"/>
        </w:tabs>
        <w:ind w:left="1440" w:hanging="360"/>
      </w:pPr>
    </w:lvl>
    <w:lvl w:ilvl="2" w:tplc="22F2F206">
      <w:start w:val="1"/>
      <w:numFmt w:val="lowerRoman"/>
      <w:lvlText w:val="%3."/>
      <w:lvlJc w:val="right"/>
      <w:pPr>
        <w:tabs>
          <w:tab w:val="num" w:pos="2160"/>
        </w:tabs>
        <w:ind w:left="2160" w:hanging="180"/>
      </w:pPr>
    </w:lvl>
    <w:lvl w:ilvl="3" w:tplc="5278169E">
      <w:start w:val="1"/>
      <w:numFmt w:val="decimal"/>
      <w:lvlText w:val="%4."/>
      <w:lvlJc w:val="left"/>
      <w:pPr>
        <w:tabs>
          <w:tab w:val="num" w:pos="2880"/>
        </w:tabs>
        <w:ind w:left="2880" w:hanging="360"/>
      </w:pPr>
    </w:lvl>
    <w:lvl w:ilvl="4" w:tplc="193A4EFA">
      <w:start w:val="1"/>
      <w:numFmt w:val="lowerLetter"/>
      <w:lvlText w:val="%5."/>
      <w:lvlJc w:val="left"/>
      <w:pPr>
        <w:tabs>
          <w:tab w:val="num" w:pos="3600"/>
        </w:tabs>
        <w:ind w:left="3600" w:hanging="360"/>
      </w:pPr>
    </w:lvl>
    <w:lvl w:ilvl="5" w:tplc="1DD00BEC">
      <w:start w:val="1"/>
      <w:numFmt w:val="lowerRoman"/>
      <w:lvlText w:val="%6."/>
      <w:lvlJc w:val="right"/>
      <w:pPr>
        <w:tabs>
          <w:tab w:val="num" w:pos="4320"/>
        </w:tabs>
        <w:ind w:left="4320" w:hanging="180"/>
      </w:pPr>
    </w:lvl>
    <w:lvl w:ilvl="6" w:tplc="D518A782">
      <w:start w:val="1"/>
      <w:numFmt w:val="decimal"/>
      <w:lvlText w:val="%7."/>
      <w:lvlJc w:val="left"/>
      <w:pPr>
        <w:tabs>
          <w:tab w:val="num" w:pos="5040"/>
        </w:tabs>
        <w:ind w:left="5040" w:hanging="360"/>
      </w:pPr>
    </w:lvl>
    <w:lvl w:ilvl="7" w:tplc="C61E2816">
      <w:start w:val="1"/>
      <w:numFmt w:val="lowerLetter"/>
      <w:lvlText w:val="%8."/>
      <w:lvlJc w:val="left"/>
      <w:pPr>
        <w:tabs>
          <w:tab w:val="num" w:pos="5760"/>
        </w:tabs>
        <w:ind w:left="5760" w:hanging="360"/>
      </w:pPr>
    </w:lvl>
    <w:lvl w:ilvl="8" w:tplc="20744DB2">
      <w:start w:val="1"/>
      <w:numFmt w:val="lowerRoman"/>
      <w:lvlText w:val="%9."/>
      <w:lvlJc w:val="right"/>
      <w:pPr>
        <w:tabs>
          <w:tab w:val="num" w:pos="6480"/>
        </w:tabs>
        <w:ind w:left="6480" w:hanging="180"/>
      </w:pPr>
    </w:lvl>
  </w:abstractNum>
  <w:abstractNum w:abstractNumId="29"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0"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4"/>
  </w:num>
  <w:num w:numId="18">
    <w:abstractNumId w:val="17"/>
  </w:num>
  <w:num w:numId="19">
    <w:abstractNumId w:val="28"/>
  </w:num>
  <w:num w:numId="20">
    <w:abstractNumId w:val="9"/>
  </w:num>
  <w:num w:numId="21">
    <w:abstractNumId w:val="16"/>
  </w:num>
  <w:num w:numId="22">
    <w:abstractNumId w:val="10"/>
  </w:num>
  <w:num w:numId="23">
    <w:abstractNumId w:val="27"/>
  </w:num>
  <w:num w:numId="24">
    <w:abstractNumId w:val="13"/>
  </w:num>
  <w:num w:numId="25">
    <w:abstractNumId w:val="21"/>
  </w:num>
  <w:num w:numId="26">
    <w:abstractNumId w:val="20"/>
  </w:num>
  <w:num w:numId="27">
    <w:abstractNumId w:val="8"/>
  </w:num>
  <w:num w:numId="28">
    <w:abstractNumId w:val="23"/>
  </w:num>
  <w:num w:numId="29">
    <w:abstractNumId w:val="2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num>
  <w:num w:numId="36">
    <w:abstractNumId w:val="15"/>
  </w:num>
  <w:num w:numId="37">
    <w:abstractNumId w:val="12"/>
  </w:num>
  <w:num w:numId="38">
    <w:abstractNumId w:val="14"/>
  </w:num>
  <w:num w:numId="39">
    <w:abstractNumId w:val="6"/>
  </w:num>
  <w:num w:numId="40">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2"/>
  </w:num>
  <w:num w:numId="42">
    <w:abstractNumId w:val="26"/>
  </w:num>
  <w:num w:numId="43">
    <w:abstractNumId w:val="19"/>
  </w:num>
  <w:num w:numId="44">
    <w:abstractNumId w:val="1"/>
  </w:num>
  <w:num w:numId="45">
    <w:abstractNumId w:val="2"/>
  </w:num>
  <w:num w:numId="46">
    <w:abstractNumId w:val="3"/>
  </w:num>
  <w:num w:numId="47">
    <w:abstractNumId w:val="4"/>
  </w:num>
  <w:num w:numId="48">
    <w:abstractNumId w:val="5"/>
  </w:num>
  <w:num w:numId="49">
    <w:abstractNumId w:val="2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C"/>
    <w:rsid w:val="00007964"/>
    <w:rsid w:val="00015B74"/>
    <w:rsid w:val="00036BF4"/>
    <w:rsid w:val="0004087E"/>
    <w:rsid w:val="00041B15"/>
    <w:rsid w:val="00041F2F"/>
    <w:rsid w:val="0005561A"/>
    <w:rsid w:val="00064453"/>
    <w:rsid w:val="00071D83"/>
    <w:rsid w:val="00075F36"/>
    <w:rsid w:val="00077A65"/>
    <w:rsid w:val="00082FCD"/>
    <w:rsid w:val="00093530"/>
    <w:rsid w:val="00093EA2"/>
    <w:rsid w:val="000B018B"/>
    <w:rsid w:val="000C7800"/>
    <w:rsid w:val="000D29ED"/>
    <w:rsid w:val="000D3D55"/>
    <w:rsid w:val="000D4CEA"/>
    <w:rsid w:val="000E1ADC"/>
    <w:rsid w:val="001127FF"/>
    <w:rsid w:val="001207A8"/>
    <w:rsid w:val="00133268"/>
    <w:rsid w:val="00135E6F"/>
    <w:rsid w:val="00141B4D"/>
    <w:rsid w:val="001440E0"/>
    <w:rsid w:val="0014590D"/>
    <w:rsid w:val="00147706"/>
    <w:rsid w:val="00166494"/>
    <w:rsid w:val="00170B3B"/>
    <w:rsid w:val="00171447"/>
    <w:rsid w:val="00174D79"/>
    <w:rsid w:val="001775CA"/>
    <w:rsid w:val="0018184F"/>
    <w:rsid w:val="00197B95"/>
    <w:rsid w:val="001A7C02"/>
    <w:rsid w:val="001B1B13"/>
    <w:rsid w:val="001B2002"/>
    <w:rsid w:val="001B5E5D"/>
    <w:rsid w:val="001C0D78"/>
    <w:rsid w:val="001C2BD7"/>
    <w:rsid w:val="001D625B"/>
    <w:rsid w:val="001E7361"/>
    <w:rsid w:val="00201F13"/>
    <w:rsid w:val="00204443"/>
    <w:rsid w:val="002046A0"/>
    <w:rsid w:val="002112F4"/>
    <w:rsid w:val="00216BF7"/>
    <w:rsid w:val="00217357"/>
    <w:rsid w:val="002551EB"/>
    <w:rsid w:val="00257328"/>
    <w:rsid w:val="002643C7"/>
    <w:rsid w:val="0027222E"/>
    <w:rsid w:val="002725C0"/>
    <w:rsid w:val="00277F7C"/>
    <w:rsid w:val="0029729E"/>
    <w:rsid w:val="002C4D12"/>
    <w:rsid w:val="002C7E50"/>
    <w:rsid w:val="002F1D9B"/>
    <w:rsid w:val="00313C15"/>
    <w:rsid w:val="003160C8"/>
    <w:rsid w:val="00316A58"/>
    <w:rsid w:val="00324391"/>
    <w:rsid w:val="003270E9"/>
    <w:rsid w:val="0033021A"/>
    <w:rsid w:val="00333DE8"/>
    <w:rsid w:val="00340460"/>
    <w:rsid w:val="003405CE"/>
    <w:rsid w:val="00356797"/>
    <w:rsid w:val="0036128D"/>
    <w:rsid w:val="00367FF4"/>
    <w:rsid w:val="00376532"/>
    <w:rsid w:val="003864B1"/>
    <w:rsid w:val="003923DF"/>
    <w:rsid w:val="00392999"/>
    <w:rsid w:val="003B5ABB"/>
    <w:rsid w:val="003B5E81"/>
    <w:rsid w:val="003C57F0"/>
    <w:rsid w:val="003D6CFE"/>
    <w:rsid w:val="003E4EA7"/>
    <w:rsid w:val="003F1B51"/>
    <w:rsid w:val="003F4C04"/>
    <w:rsid w:val="003F7BB2"/>
    <w:rsid w:val="00403C7F"/>
    <w:rsid w:val="00405B6B"/>
    <w:rsid w:val="004063E2"/>
    <w:rsid w:val="0040729B"/>
    <w:rsid w:val="00407445"/>
    <w:rsid w:val="00412F73"/>
    <w:rsid w:val="00441C10"/>
    <w:rsid w:val="00457C1E"/>
    <w:rsid w:val="0046313E"/>
    <w:rsid w:val="00471364"/>
    <w:rsid w:val="00474056"/>
    <w:rsid w:val="00474277"/>
    <w:rsid w:val="00487754"/>
    <w:rsid w:val="004A2073"/>
    <w:rsid w:val="004A491D"/>
    <w:rsid w:val="004A7CDD"/>
    <w:rsid w:val="004C681C"/>
    <w:rsid w:val="004C7124"/>
    <w:rsid w:val="004D3A57"/>
    <w:rsid w:val="004E2B1F"/>
    <w:rsid w:val="004F2927"/>
    <w:rsid w:val="004F65AA"/>
    <w:rsid w:val="00504404"/>
    <w:rsid w:val="00510AB8"/>
    <w:rsid w:val="0051531F"/>
    <w:rsid w:val="0053365E"/>
    <w:rsid w:val="00533ED3"/>
    <w:rsid w:val="00552C40"/>
    <w:rsid w:val="005637CE"/>
    <w:rsid w:val="00564538"/>
    <w:rsid w:val="005707B2"/>
    <w:rsid w:val="005738D6"/>
    <w:rsid w:val="005827EB"/>
    <w:rsid w:val="005842C6"/>
    <w:rsid w:val="0058509F"/>
    <w:rsid w:val="0059027E"/>
    <w:rsid w:val="00595301"/>
    <w:rsid w:val="005A2A33"/>
    <w:rsid w:val="005A7887"/>
    <w:rsid w:val="005B197C"/>
    <w:rsid w:val="005B777C"/>
    <w:rsid w:val="005C63C8"/>
    <w:rsid w:val="005D0AF0"/>
    <w:rsid w:val="005E17BF"/>
    <w:rsid w:val="005E68AE"/>
    <w:rsid w:val="005F75E0"/>
    <w:rsid w:val="00601450"/>
    <w:rsid w:val="00614720"/>
    <w:rsid w:val="00616B27"/>
    <w:rsid w:val="00627832"/>
    <w:rsid w:val="00631757"/>
    <w:rsid w:val="006414D9"/>
    <w:rsid w:val="006516BC"/>
    <w:rsid w:val="00657A0C"/>
    <w:rsid w:val="00662BA3"/>
    <w:rsid w:val="00677F32"/>
    <w:rsid w:val="0068399B"/>
    <w:rsid w:val="0069699E"/>
    <w:rsid w:val="006A40C7"/>
    <w:rsid w:val="006B5933"/>
    <w:rsid w:val="006B7497"/>
    <w:rsid w:val="006E23FD"/>
    <w:rsid w:val="006E240A"/>
    <w:rsid w:val="006E633E"/>
    <w:rsid w:val="00704C3C"/>
    <w:rsid w:val="00707AEF"/>
    <w:rsid w:val="0071118D"/>
    <w:rsid w:val="00714378"/>
    <w:rsid w:val="00715556"/>
    <w:rsid w:val="0072321B"/>
    <w:rsid w:val="00724ED5"/>
    <w:rsid w:val="00735815"/>
    <w:rsid w:val="00744280"/>
    <w:rsid w:val="00755826"/>
    <w:rsid w:val="007634EF"/>
    <w:rsid w:val="00787CB5"/>
    <w:rsid w:val="007A0703"/>
    <w:rsid w:val="007A0FFA"/>
    <w:rsid w:val="007C1BC7"/>
    <w:rsid w:val="007D0463"/>
    <w:rsid w:val="007D4AD0"/>
    <w:rsid w:val="007D75BF"/>
    <w:rsid w:val="007F441F"/>
    <w:rsid w:val="007F48DB"/>
    <w:rsid w:val="008032C7"/>
    <w:rsid w:val="00810B84"/>
    <w:rsid w:val="00813FB2"/>
    <w:rsid w:val="00826E50"/>
    <w:rsid w:val="00842646"/>
    <w:rsid w:val="00846692"/>
    <w:rsid w:val="00866B1C"/>
    <w:rsid w:val="008713ED"/>
    <w:rsid w:val="008715B9"/>
    <w:rsid w:val="00880775"/>
    <w:rsid w:val="0089489E"/>
    <w:rsid w:val="00896AAD"/>
    <w:rsid w:val="008A57AD"/>
    <w:rsid w:val="008A5ECC"/>
    <w:rsid w:val="008A731C"/>
    <w:rsid w:val="008B21D2"/>
    <w:rsid w:val="008B239C"/>
    <w:rsid w:val="008B4C20"/>
    <w:rsid w:val="008B522A"/>
    <w:rsid w:val="008B6E1F"/>
    <w:rsid w:val="008D13A3"/>
    <w:rsid w:val="008D556D"/>
    <w:rsid w:val="008E3A15"/>
    <w:rsid w:val="009022EC"/>
    <w:rsid w:val="00921DF1"/>
    <w:rsid w:val="00927DD9"/>
    <w:rsid w:val="009334CC"/>
    <w:rsid w:val="00943425"/>
    <w:rsid w:val="00947707"/>
    <w:rsid w:val="009522FF"/>
    <w:rsid w:val="00964C4C"/>
    <w:rsid w:val="009677A3"/>
    <w:rsid w:val="00977EDF"/>
    <w:rsid w:val="00980B1B"/>
    <w:rsid w:val="0099493A"/>
    <w:rsid w:val="009A26CA"/>
    <w:rsid w:val="009B21DB"/>
    <w:rsid w:val="009B302C"/>
    <w:rsid w:val="009B581A"/>
    <w:rsid w:val="009B7C65"/>
    <w:rsid w:val="009D611C"/>
    <w:rsid w:val="009E49AC"/>
    <w:rsid w:val="009F5AFD"/>
    <w:rsid w:val="00A037A9"/>
    <w:rsid w:val="00A139A9"/>
    <w:rsid w:val="00A212AF"/>
    <w:rsid w:val="00A30A6C"/>
    <w:rsid w:val="00A32177"/>
    <w:rsid w:val="00A3325E"/>
    <w:rsid w:val="00A34DA1"/>
    <w:rsid w:val="00A4344A"/>
    <w:rsid w:val="00A4752E"/>
    <w:rsid w:val="00A51252"/>
    <w:rsid w:val="00A54F01"/>
    <w:rsid w:val="00A94B41"/>
    <w:rsid w:val="00AA4A57"/>
    <w:rsid w:val="00AA5916"/>
    <w:rsid w:val="00AC309A"/>
    <w:rsid w:val="00AD02AB"/>
    <w:rsid w:val="00AD717F"/>
    <w:rsid w:val="00AE34CB"/>
    <w:rsid w:val="00AE5C03"/>
    <w:rsid w:val="00AF0D9D"/>
    <w:rsid w:val="00AF7677"/>
    <w:rsid w:val="00B118CB"/>
    <w:rsid w:val="00B1359D"/>
    <w:rsid w:val="00B14130"/>
    <w:rsid w:val="00B30D52"/>
    <w:rsid w:val="00B33F87"/>
    <w:rsid w:val="00B34F08"/>
    <w:rsid w:val="00B552EA"/>
    <w:rsid w:val="00B6638D"/>
    <w:rsid w:val="00B750B0"/>
    <w:rsid w:val="00B94CAE"/>
    <w:rsid w:val="00BA7175"/>
    <w:rsid w:val="00BB5A29"/>
    <w:rsid w:val="00BC2438"/>
    <w:rsid w:val="00BC4D8C"/>
    <w:rsid w:val="00BD4E94"/>
    <w:rsid w:val="00BE01C1"/>
    <w:rsid w:val="00BE06B8"/>
    <w:rsid w:val="00BE476E"/>
    <w:rsid w:val="00BF1BA4"/>
    <w:rsid w:val="00C01397"/>
    <w:rsid w:val="00C05CC7"/>
    <w:rsid w:val="00C1229B"/>
    <w:rsid w:val="00C136DE"/>
    <w:rsid w:val="00C14365"/>
    <w:rsid w:val="00C152D8"/>
    <w:rsid w:val="00C1625A"/>
    <w:rsid w:val="00C16903"/>
    <w:rsid w:val="00C16C3B"/>
    <w:rsid w:val="00C23B45"/>
    <w:rsid w:val="00C307A9"/>
    <w:rsid w:val="00C37EFF"/>
    <w:rsid w:val="00C4341E"/>
    <w:rsid w:val="00C46E98"/>
    <w:rsid w:val="00C470E3"/>
    <w:rsid w:val="00C50457"/>
    <w:rsid w:val="00C546FC"/>
    <w:rsid w:val="00C6398C"/>
    <w:rsid w:val="00C64F0D"/>
    <w:rsid w:val="00C65703"/>
    <w:rsid w:val="00CA32C4"/>
    <w:rsid w:val="00CA43A5"/>
    <w:rsid w:val="00CB2AF3"/>
    <w:rsid w:val="00CB6409"/>
    <w:rsid w:val="00CC0289"/>
    <w:rsid w:val="00CD6381"/>
    <w:rsid w:val="00CD6B7F"/>
    <w:rsid w:val="00CD76D0"/>
    <w:rsid w:val="00CE02D3"/>
    <w:rsid w:val="00CF0B1A"/>
    <w:rsid w:val="00CF76E8"/>
    <w:rsid w:val="00D01B15"/>
    <w:rsid w:val="00D01E44"/>
    <w:rsid w:val="00D11BEC"/>
    <w:rsid w:val="00D2692A"/>
    <w:rsid w:val="00D30E49"/>
    <w:rsid w:val="00D3168A"/>
    <w:rsid w:val="00D45A0F"/>
    <w:rsid w:val="00D45DB7"/>
    <w:rsid w:val="00D615C7"/>
    <w:rsid w:val="00D731B7"/>
    <w:rsid w:val="00D750E9"/>
    <w:rsid w:val="00D9318F"/>
    <w:rsid w:val="00DA075F"/>
    <w:rsid w:val="00DB2E0C"/>
    <w:rsid w:val="00DB403C"/>
    <w:rsid w:val="00DB5C4B"/>
    <w:rsid w:val="00DC4A44"/>
    <w:rsid w:val="00DD3389"/>
    <w:rsid w:val="00DE396A"/>
    <w:rsid w:val="00DF1804"/>
    <w:rsid w:val="00DF4E74"/>
    <w:rsid w:val="00DF7690"/>
    <w:rsid w:val="00E02418"/>
    <w:rsid w:val="00E13805"/>
    <w:rsid w:val="00E14EFD"/>
    <w:rsid w:val="00E20831"/>
    <w:rsid w:val="00E226B6"/>
    <w:rsid w:val="00E246A2"/>
    <w:rsid w:val="00E619A6"/>
    <w:rsid w:val="00E93368"/>
    <w:rsid w:val="00EB3676"/>
    <w:rsid w:val="00EB47A3"/>
    <w:rsid w:val="00ED2C37"/>
    <w:rsid w:val="00ED2D61"/>
    <w:rsid w:val="00ED3504"/>
    <w:rsid w:val="00EE241A"/>
    <w:rsid w:val="00EF31A1"/>
    <w:rsid w:val="00EF5C69"/>
    <w:rsid w:val="00F20FF0"/>
    <w:rsid w:val="00F231EC"/>
    <w:rsid w:val="00F236B7"/>
    <w:rsid w:val="00F3173D"/>
    <w:rsid w:val="00F40627"/>
    <w:rsid w:val="00F50157"/>
    <w:rsid w:val="00F575C1"/>
    <w:rsid w:val="00F6387D"/>
    <w:rsid w:val="00F74007"/>
    <w:rsid w:val="00F900C2"/>
    <w:rsid w:val="00F9481D"/>
    <w:rsid w:val="00FB1101"/>
    <w:rsid w:val="00FB5BE8"/>
    <w:rsid w:val="00FB5F35"/>
    <w:rsid w:val="00FC5888"/>
    <w:rsid w:val="00FC5AB0"/>
    <w:rsid w:val="00FC7134"/>
    <w:rsid w:val="00FD62BF"/>
    <w:rsid w:val="00FE1DE9"/>
    <w:rsid w:val="00FE4BB7"/>
    <w:rsid w:val="00FE61C0"/>
    <w:rsid w:val="00FE647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28683"/>
  <w15:docId w15:val="{416DF02F-DC71-4881-B3FD-C862F1AE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E74"/>
    <w:pPr>
      <w:spacing w:after="160" w:line="259" w:lineRule="auto"/>
    </w:pPr>
    <w:rPr>
      <w:rFonts w:cs="Calibri"/>
      <w:lang w:eastAsia="en-US"/>
    </w:rPr>
  </w:style>
  <w:style w:type="paragraph" w:styleId="10">
    <w:name w:val="heading 1"/>
    <w:aliases w:val="ЗАГЛАВИЕ 1"/>
    <w:basedOn w:val="a0"/>
    <w:next w:val="a0"/>
    <w:link w:val="11"/>
    <w:uiPriority w:val="99"/>
    <w:qFormat/>
    <w:rsid w:val="00DB403C"/>
    <w:pPr>
      <w:keepNext/>
      <w:spacing w:after="0" w:line="240" w:lineRule="auto"/>
      <w:jc w:val="center"/>
      <w:outlineLvl w:val="0"/>
    </w:pPr>
    <w:rPr>
      <w:rFonts w:ascii="Times New Roman" w:eastAsia="Batang" w:hAnsi="Times New Roman" w:cs="Times New Roman"/>
      <w:b/>
      <w:bCs/>
      <w:sz w:val="20"/>
      <w:szCs w:val="20"/>
      <w:u w:val="single"/>
    </w:rPr>
  </w:style>
  <w:style w:type="paragraph" w:styleId="20">
    <w:name w:val="heading 2"/>
    <w:aliases w:val="ЗАГЛАВИЕ 2"/>
    <w:basedOn w:val="a0"/>
    <w:next w:val="a0"/>
    <w:link w:val="21"/>
    <w:uiPriority w:val="99"/>
    <w:qFormat/>
    <w:rsid w:val="00DB403C"/>
    <w:pPr>
      <w:keepNext/>
      <w:spacing w:before="240" w:after="60" w:line="240" w:lineRule="auto"/>
      <w:outlineLvl w:val="1"/>
    </w:pPr>
    <w:rPr>
      <w:rFonts w:ascii="Cambria" w:eastAsia="Times New Roman" w:hAnsi="Cambria" w:cs="Cambria"/>
      <w:b/>
      <w:bCs/>
      <w:i/>
      <w:iCs/>
      <w:sz w:val="28"/>
      <w:szCs w:val="28"/>
    </w:rPr>
  </w:style>
  <w:style w:type="paragraph" w:styleId="30">
    <w:name w:val="heading 3"/>
    <w:aliases w:val="ЗАГЛАВИЕ 3"/>
    <w:basedOn w:val="a0"/>
    <w:next w:val="a0"/>
    <w:link w:val="31"/>
    <w:uiPriority w:val="99"/>
    <w:qFormat/>
    <w:rsid w:val="00DB403C"/>
    <w:pPr>
      <w:keepNext/>
      <w:keepLines/>
      <w:spacing w:before="200" w:after="0" w:line="240" w:lineRule="auto"/>
      <w:outlineLvl w:val="2"/>
    </w:pPr>
    <w:rPr>
      <w:rFonts w:ascii="Cambria" w:eastAsia="MS Gothic" w:hAnsi="Cambria" w:cs="Cambria"/>
      <w:b/>
      <w:bCs/>
      <w:color w:val="4F81BD"/>
      <w:sz w:val="24"/>
      <w:szCs w:val="24"/>
    </w:rPr>
  </w:style>
  <w:style w:type="paragraph" w:styleId="4">
    <w:name w:val="heading 4"/>
    <w:aliases w:val="ЗАГЛАВИЕ 4"/>
    <w:basedOn w:val="a0"/>
    <w:next w:val="a0"/>
    <w:link w:val="40"/>
    <w:uiPriority w:val="99"/>
    <w:qFormat/>
    <w:rsid w:val="00DB403C"/>
    <w:pPr>
      <w:keepNext/>
      <w:keepLines/>
      <w:spacing w:before="200" w:after="0" w:line="240" w:lineRule="auto"/>
      <w:outlineLvl w:val="3"/>
    </w:pPr>
    <w:rPr>
      <w:rFonts w:ascii="Cambria" w:eastAsia="MS Gothic" w:hAnsi="Cambria" w:cs="Cambria"/>
      <w:b/>
      <w:bCs/>
      <w:i/>
      <w:iCs/>
      <w:color w:val="4F81BD"/>
      <w:sz w:val="24"/>
      <w:szCs w:val="24"/>
    </w:rPr>
  </w:style>
  <w:style w:type="paragraph" w:styleId="5">
    <w:name w:val="heading 5"/>
    <w:basedOn w:val="a0"/>
    <w:next w:val="a0"/>
    <w:link w:val="50"/>
    <w:uiPriority w:val="99"/>
    <w:qFormat/>
    <w:rsid w:val="00DB403C"/>
    <w:pPr>
      <w:keepNext/>
      <w:keepLines/>
      <w:spacing w:before="200" w:after="0" w:line="240" w:lineRule="auto"/>
      <w:outlineLvl w:val="4"/>
    </w:pPr>
    <w:rPr>
      <w:rFonts w:ascii="Cambria" w:eastAsia="MS Gothic" w:hAnsi="Cambria" w:cs="Cambria"/>
      <w:color w:val="243F60"/>
      <w:sz w:val="24"/>
      <w:szCs w:val="24"/>
    </w:rPr>
  </w:style>
  <w:style w:type="paragraph" w:styleId="6">
    <w:name w:val="heading 6"/>
    <w:basedOn w:val="a0"/>
    <w:next w:val="a0"/>
    <w:link w:val="60"/>
    <w:uiPriority w:val="99"/>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Arial"/>
      <w:b/>
      <w:bCs/>
      <w:sz w:val="16"/>
      <w:szCs w:val="16"/>
      <w:lang w:eastAsia="ar-SA"/>
    </w:rPr>
  </w:style>
  <w:style w:type="paragraph" w:styleId="7">
    <w:name w:val="heading 7"/>
    <w:aliases w:val="ЗАГЛАВИЕ 5"/>
    <w:basedOn w:val="4"/>
    <w:next w:val="a0"/>
    <w:link w:val="70"/>
    <w:uiPriority w:val="99"/>
    <w:qFormat/>
    <w:rsid w:val="00DB403C"/>
    <w:pPr>
      <w:spacing w:before="120"/>
      <w:jc w:val="both"/>
      <w:outlineLvl w:val="6"/>
    </w:pPr>
    <w:rPr>
      <w:rFonts w:ascii="Arial" w:eastAsia="Batang" w:hAnsi="Arial" w:cs="Arial"/>
      <w:i w:val="0"/>
      <w:iCs w:val="0"/>
      <w:sz w:val="22"/>
      <w:szCs w:val="22"/>
      <w:lang w:eastAsia="ja-JP"/>
    </w:rPr>
  </w:style>
  <w:style w:type="paragraph" w:styleId="8">
    <w:name w:val="heading 8"/>
    <w:basedOn w:val="a0"/>
    <w:next w:val="a0"/>
    <w:link w:val="80"/>
    <w:uiPriority w:val="99"/>
    <w:qFormat/>
    <w:rsid w:val="00DB403C"/>
    <w:pPr>
      <w:keepNext/>
      <w:keepLines/>
      <w:spacing w:before="200" w:after="0" w:line="240" w:lineRule="auto"/>
      <w:ind w:left="1440" w:hanging="1440"/>
      <w:jc w:val="both"/>
      <w:outlineLvl w:val="7"/>
    </w:pPr>
    <w:rPr>
      <w:rFonts w:ascii="Cambria" w:eastAsia="Times New Roman" w:hAnsi="Cambria" w:cs="Cambria"/>
      <w:color w:val="404040"/>
      <w:sz w:val="20"/>
      <w:szCs w:val="20"/>
    </w:rPr>
  </w:style>
  <w:style w:type="paragraph" w:styleId="9">
    <w:name w:val="heading 9"/>
    <w:basedOn w:val="a0"/>
    <w:next w:val="a0"/>
    <w:link w:val="90"/>
    <w:uiPriority w:val="99"/>
    <w:qFormat/>
    <w:rsid w:val="00DB403C"/>
    <w:pPr>
      <w:spacing w:before="240" w:after="60" w:line="240" w:lineRule="auto"/>
      <w:outlineLvl w:val="8"/>
    </w:pPr>
    <w:rPr>
      <w:rFonts w:ascii="Calibri Light" w:eastAsia="Times New Roman" w:hAnsi="Calibri Light" w:cs="Calibri Ligh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ЛАВИЕ 1 Char"/>
    <w:basedOn w:val="a1"/>
    <w:uiPriority w:val="99"/>
    <w:locked/>
    <w:rsid w:val="00DB403C"/>
    <w:rPr>
      <w:rFonts w:ascii="Cambria" w:eastAsia="MS Gothic" w:hAnsi="Cambria" w:cs="Cambria"/>
      <w:b/>
      <w:bCs/>
      <w:color w:val="365F91"/>
      <w:sz w:val="28"/>
      <w:szCs w:val="28"/>
    </w:rPr>
  </w:style>
  <w:style w:type="character" w:customStyle="1" w:styleId="21">
    <w:name w:val="Заглавие 2 Знак"/>
    <w:aliases w:val="ЗАГЛАВИЕ 2 Знак"/>
    <w:basedOn w:val="a1"/>
    <w:link w:val="20"/>
    <w:uiPriority w:val="99"/>
    <w:locked/>
    <w:rsid w:val="00DB403C"/>
    <w:rPr>
      <w:rFonts w:ascii="Cambria" w:hAnsi="Cambria" w:cs="Cambria"/>
      <w:b/>
      <w:bCs/>
      <w:i/>
      <w:iCs/>
      <w:sz w:val="28"/>
      <w:szCs w:val="28"/>
    </w:rPr>
  </w:style>
  <w:style w:type="character" w:customStyle="1" w:styleId="31">
    <w:name w:val="Заглавие 3 Знак"/>
    <w:aliases w:val="ЗАГЛАВИЕ 3 Знак"/>
    <w:basedOn w:val="a1"/>
    <w:link w:val="30"/>
    <w:uiPriority w:val="99"/>
    <w:locked/>
    <w:rsid w:val="00DB403C"/>
    <w:rPr>
      <w:rFonts w:ascii="Cambria" w:eastAsia="MS Gothic" w:hAnsi="Cambria" w:cs="Cambria"/>
      <w:b/>
      <w:bCs/>
      <w:color w:val="4F81BD"/>
      <w:sz w:val="20"/>
      <w:szCs w:val="20"/>
    </w:rPr>
  </w:style>
  <w:style w:type="character" w:customStyle="1" w:styleId="40">
    <w:name w:val="Заглавие 4 Знак"/>
    <w:aliases w:val="ЗАГЛАВИЕ 4 Знак"/>
    <w:basedOn w:val="a1"/>
    <w:link w:val="4"/>
    <w:uiPriority w:val="99"/>
    <w:locked/>
    <w:rsid w:val="00DB403C"/>
    <w:rPr>
      <w:rFonts w:ascii="Cambria" w:eastAsia="MS Gothic" w:hAnsi="Cambria" w:cs="Cambria"/>
      <w:b/>
      <w:bCs/>
      <w:i/>
      <w:iCs/>
      <w:color w:val="4F81BD"/>
      <w:sz w:val="20"/>
      <w:szCs w:val="20"/>
    </w:rPr>
  </w:style>
  <w:style w:type="character" w:customStyle="1" w:styleId="50">
    <w:name w:val="Заглавие 5 Знак"/>
    <w:basedOn w:val="a1"/>
    <w:link w:val="5"/>
    <w:uiPriority w:val="99"/>
    <w:locked/>
    <w:rsid w:val="00DB403C"/>
    <w:rPr>
      <w:rFonts w:ascii="Cambria" w:eastAsia="MS Gothic" w:hAnsi="Cambria" w:cs="Cambria"/>
      <w:color w:val="243F60"/>
      <w:sz w:val="20"/>
      <w:szCs w:val="20"/>
    </w:rPr>
  </w:style>
  <w:style w:type="character" w:customStyle="1" w:styleId="60">
    <w:name w:val="Заглавие 6 Знак"/>
    <w:basedOn w:val="a1"/>
    <w:link w:val="6"/>
    <w:uiPriority w:val="99"/>
    <w:locked/>
    <w:rsid w:val="00DB403C"/>
    <w:rPr>
      <w:rFonts w:ascii="Arial" w:eastAsia="Batang" w:hAnsi="Arial" w:cs="Arial"/>
      <w:b/>
      <w:bCs/>
      <w:sz w:val="16"/>
      <w:szCs w:val="16"/>
      <w:lang w:eastAsia="ar-SA" w:bidi="ar-SA"/>
    </w:rPr>
  </w:style>
  <w:style w:type="character" w:customStyle="1" w:styleId="70">
    <w:name w:val="Заглавие 7 Знак"/>
    <w:aliases w:val="ЗАГЛАВИЕ 5 Знак"/>
    <w:basedOn w:val="a1"/>
    <w:link w:val="7"/>
    <w:uiPriority w:val="99"/>
    <w:locked/>
    <w:rsid w:val="00DB403C"/>
    <w:rPr>
      <w:rFonts w:ascii="Arial" w:eastAsia="Batang" w:hAnsi="Arial" w:cs="Arial"/>
      <w:b/>
      <w:bCs/>
      <w:color w:val="4F81BD"/>
      <w:lang w:eastAsia="ja-JP"/>
    </w:rPr>
  </w:style>
  <w:style w:type="character" w:customStyle="1" w:styleId="80">
    <w:name w:val="Заглавие 8 Знак"/>
    <w:basedOn w:val="a1"/>
    <w:link w:val="8"/>
    <w:uiPriority w:val="99"/>
    <w:locked/>
    <w:rsid w:val="00DB403C"/>
    <w:rPr>
      <w:rFonts w:ascii="Cambria" w:hAnsi="Cambria" w:cs="Cambria"/>
      <w:color w:val="404040"/>
      <w:sz w:val="20"/>
      <w:szCs w:val="20"/>
    </w:rPr>
  </w:style>
  <w:style w:type="character" w:customStyle="1" w:styleId="90">
    <w:name w:val="Заглавие 9 Знак"/>
    <w:basedOn w:val="a1"/>
    <w:link w:val="9"/>
    <w:uiPriority w:val="99"/>
    <w:locked/>
    <w:rsid w:val="00DB403C"/>
    <w:rPr>
      <w:rFonts w:ascii="Calibri Light" w:hAnsi="Calibri Light" w:cs="Calibri Light"/>
    </w:rPr>
  </w:style>
  <w:style w:type="character" w:customStyle="1" w:styleId="11">
    <w:name w:val="Заглавие 1 Знак"/>
    <w:aliases w:val="ЗАГЛАВИЕ 1 Знак"/>
    <w:basedOn w:val="a1"/>
    <w:link w:val="10"/>
    <w:uiPriority w:val="99"/>
    <w:locked/>
    <w:rsid w:val="00DB403C"/>
    <w:rPr>
      <w:rFonts w:ascii="Times New Roman" w:eastAsia="Batang" w:hAnsi="Times New Roman" w:cs="Times New Roman"/>
      <w:b/>
      <w:bCs/>
      <w:sz w:val="20"/>
      <w:szCs w:val="20"/>
      <w:u w:val="single"/>
    </w:rPr>
  </w:style>
  <w:style w:type="paragraph" w:styleId="a4">
    <w:name w:val="Title"/>
    <w:aliases w:val="Char1 Char Char Char,Char1 Char Char1,Char2 Char Char Char,Char2 Char,Char2 Знак Знак Char,Char1 Знак Знак Char,Char2 Знак Char,Char1 Char1,Char2 Char Char1,Char2 Char1"/>
    <w:basedOn w:val="a0"/>
    <w:link w:val="a5"/>
    <w:uiPriority w:val="99"/>
    <w:qFormat/>
    <w:rsid w:val="00DB403C"/>
    <w:pPr>
      <w:tabs>
        <w:tab w:val="left" w:pos="709"/>
      </w:tabs>
      <w:spacing w:after="0" w:line="240" w:lineRule="auto"/>
    </w:pPr>
    <w:rPr>
      <w:rFonts w:ascii="Cambria" w:eastAsia="MS Gothic" w:hAnsi="Cambria" w:cs="Cambria"/>
      <w:color w:val="17365D"/>
      <w:spacing w:val="5"/>
      <w:kern w:val="28"/>
      <w:sz w:val="52"/>
      <w:szCs w:val="52"/>
    </w:rPr>
  </w:style>
  <w:style w:type="character" w:customStyle="1" w:styleId="TitleChar">
    <w:name w:val="Title Char"/>
    <w:aliases w:val="Char1 Char Char Char Char,Char1 Char Char1 Char,Char2 Char Char Char Char,Char2 Char Char,Char2 Знак Знак Char Char,Char1 Знак Знак Char Char,Char2 Знак Char Char,Char1 Char1 Char,Char2 Char Char1 Char,Char2 Char1 Char"/>
    <w:basedOn w:val="a1"/>
    <w:uiPriority w:val="99"/>
    <w:locked/>
    <w:rsid w:val="00724ED5"/>
    <w:rPr>
      <w:rFonts w:ascii="Cambria" w:hAnsi="Cambria" w:cs="Cambria"/>
      <w:b/>
      <w:bCs/>
      <w:kern w:val="28"/>
      <w:sz w:val="32"/>
      <w:szCs w:val="32"/>
      <w:lang w:eastAsia="en-US"/>
    </w:rPr>
  </w:style>
  <w:style w:type="character" w:customStyle="1" w:styleId="a5">
    <w:name w:val="Заглавие Знак"/>
    <w:aliases w:val="Char1 Char Char Char Знак,Char1 Char Char1 Знак,Char2 Char Char Char Знак,Char2 Char Знак,Char2 Знак Знак Char Знак,Char1 Знак Знак Char Знак,Char2 Знак Char Знак,Char1 Char1 Знак,Char2 Char Char1 Знак,Char2 Char1 Знак"/>
    <w:basedOn w:val="a1"/>
    <w:link w:val="a4"/>
    <w:uiPriority w:val="99"/>
    <w:locked/>
    <w:rsid w:val="00DB403C"/>
    <w:rPr>
      <w:rFonts w:ascii="Cambria" w:eastAsia="MS Gothic" w:hAnsi="Cambria" w:cs="Cambria"/>
      <w:color w:val="17365D"/>
      <w:spacing w:val="5"/>
      <w:kern w:val="28"/>
      <w:sz w:val="20"/>
      <w:szCs w:val="20"/>
    </w:rPr>
  </w:style>
  <w:style w:type="paragraph" w:customStyle="1" w:styleId="Title-head-text">
    <w:name w:val="Title-head-text"/>
    <w:basedOn w:val="a0"/>
    <w:next w:val="a4"/>
    <w:uiPriority w:val="99"/>
    <w:rsid w:val="00DB403C"/>
    <w:pPr>
      <w:suppressAutoHyphens/>
      <w:spacing w:after="0" w:line="240" w:lineRule="auto"/>
      <w:jc w:val="center"/>
    </w:pPr>
    <w:rPr>
      <w:rFonts w:ascii="Arial" w:eastAsia="Batang" w:hAnsi="Arial" w:cs="Arial"/>
      <w:b/>
      <w:bCs/>
      <w:sz w:val="28"/>
      <w:szCs w:val="28"/>
      <w:lang w:val="ru-RU" w:eastAsia="ar-SA"/>
    </w:rPr>
  </w:style>
  <w:style w:type="paragraph" w:customStyle="1" w:styleId="Default">
    <w:name w:val="Default"/>
    <w:uiPriority w:val="99"/>
    <w:rsid w:val="00DB403C"/>
    <w:pPr>
      <w:autoSpaceDE w:val="0"/>
      <w:autoSpaceDN w:val="0"/>
      <w:adjustRightInd w:val="0"/>
    </w:pPr>
    <w:rPr>
      <w:rFonts w:ascii="Times New Roman" w:eastAsia="Times New Roman" w:hAnsi="Times New Roman"/>
      <w:color w:val="000000"/>
      <w:sz w:val="24"/>
      <w:szCs w:val="24"/>
      <w:lang w:eastAsia="en-US"/>
    </w:rPr>
  </w:style>
  <w:style w:type="paragraph" w:styleId="32">
    <w:name w:val="Body Text Indent 3"/>
    <w:aliases w:val="Char1,Char1 Char Char,Char1 Char,Char2 Char Char3,Char11,Char2 Char3,Char2,Char,Char2 Знак Знак,Char1 Знак Знак,Char2 Знак"/>
    <w:basedOn w:val="a0"/>
    <w:link w:val="31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310">
    <w:name w:val="Основен текст с отстъп 3 Знак1"/>
    <w:aliases w:val="Char1 Знак1,Char1 Char Char Знак1,Char1 Char Знак1,Char2 Char Char3 Знак,Char11 Знак,Char2 Char3 Знак,Char2 Знак2,Char Знак1,Char2 Знак Знак Знак2,Char1 Знак Знак Знак1,Char2 Знак Знак1"/>
    <w:basedOn w:val="a1"/>
    <w:link w:val="32"/>
    <w:uiPriority w:val="99"/>
    <w:semiHidden/>
    <w:locked/>
    <w:rsid w:val="00724ED5"/>
    <w:rPr>
      <w:sz w:val="16"/>
      <w:szCs w:val="16"/>
      <w:lang w:eastAsia="en-US"/>
    </w:rPr>
  </w:style>
  <w:style w:type="character" w:customStyle="1" w:styleId="33">
    <w:name w:val="Основен текст с отстъп 3 Знак"/>
    <w:basedOn w:val="a1"/>
    <w:uiPriority w:val="99"/>
    <w:rsid w:val="00DB403C"/>
    <w:rPr>
      <w:sz w:val="16"/>
      <w:szCs w:val="16"/>
    </w:rPr>
  </w:style>
  <w:style w:type="paragraph" w:styleId="a6">
    <w:name w:val="Body Text"/>
    <w:aliases w:val="block style"/>
    <w:basedOn w:val="a0"/>
    <w:link w:val="a7"/>
    <w:uiPriority w:val="99"/>
    <w:rsid w:val="00DB403C"/>
    <w:pPr>
      <w:spacing w:after="120" w:line="240" w:lineRule="auto"/>
    </w:pPr>
    <w:rPr>
      <w:rFonts w:ascii="Times New Roman" w:eastAsia="Batang" w:hAnsi="Times New Roman" w:cs="Times New Roman"/>
      <w:sz w:val="24"/>
      <w:szCs w:val="24"/>
    </w:rPr>
  </w:style>
  <w:style w:type="character" w:customStyle="1" w:styleId="a7">
    <w:name w:val="Основен текст Знак"/>
    <w:aliases w:val="block style Знак"/>
    <w:basedOn w:val="a1"/>
    <w:link w:val="a6"/>
    <w:uiPriority w:val="99"/>
    <w:locked/>
    <w:rsid w:val="00DB403C"/>
    <w:rPr>
      <w:rFonts w:ascii="Times New Roman" w:eastAsia="Batang" w:hAnsi="Times New Roman" w:cs="Times New Roman"/>
      <w:sz w:val="20"/>
      <w:szCs w:val="20"/>
    </w:rPr>
  </w:style>
  <w:style w:type="paragraph" w:customStyle="1" w:styleId="ListParagraph1">
    <w:name w:val="List Paragraph1"/>
    <w:basedOn w:val="a0"/>
    <w:link w:val="ListParagraphChar"/>
    <w:uiPriority w:val="99"/>
    <w:rsid w:val="00DB403C"/>
    <w:pPr>
      <w:spacing w:after="0" w:line="240" w:lineRule="auto"/>
      <w:ind w:left="720"/>
    </w:pPr>
    <w:rPr>
      <w:rFonts w:ascii="Times New Roman" w:eastAsia="Batang" w:hAnsi="Times New Roman" w:cs="Times New Roman"/>
      <w:sz w:val="20"/>
      <w:szCs w:val="20"/>
    </w:rPr>
  </w:style>
  <w:style w:type="character" w:customStyle="1" w:styleId="FontStyle29">
    <w:name w:val="Font Style29"/>
    <w:uiPriority w:val="99"/>
    <w:rsid w:val="00DB403C"/>
    <w:rPr>
      <w:rFonts w:ascii="Times New Roman" w:hAnsi="Times New Roman" w:cs="Times New Roman"/>
      <w:sz w:val="22"/>
      <w:szCs w:val="22"/>
    </w:rPr>
  </w:style>
  <w:style w:type="character" w:styleId="a8">
    <w:name w:val="Hyperlink"/>
    <w:basedOn w:val="a1"/>
    <w:uiPriority w:val="99"/>
    <w:rsid w:val="00DB403C"/>
    <w:rPr>
      <w:color w:val="0000FF"/>
      <w:u w:val="single"/>
    </w:rPr>
  </w:style>
  <w:style w:type="paragraph" w:customStyle="1" w:styleId="firstline">
    <w:name w:val="firstline"/>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0"/>
      <w:szCs w:val="20"/>
    </w:rPr>
  </w:style>
  <w:style w:type="paragraph" w:customStyle="1" w:styleId="12">
    <w:name w:val="Без разредка1"/>
    <w:uiPriority w:val="99"/>
    <w:rsid w:val="00DB403C"/>
    <w:rPr>
      <w:rFonts w:eastAsia="Batang" w:cs="Calibri"/>
      <w:lang w:eastAsia="en-US"/>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uiPriority w:val="99"/>
    <w:semiHidden/>
    <w:rsid w:val="00DB403C"/>
    <w:pPr>
      <w:spacing w:after="0" w:line="240" w:lineRule="auto"/>
    </w:pPr>
    <w:rPr>
      <w:rFonts w:ascii="Times New Roman" w:eastAsia="Batang" w:hAnsi="Times New Roman" w:cs="Times New Roman"/>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9"/>
    <w:uiPriority w:val="99"/>
    <w:locked/>
    <w:rsid w:val="00DB403C"/>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paragraph" w:styleId="ab">
    <w:name w:val="header"/>
    <w:aliases w:val="Char1 Char Char Знак,Char1 Char Знак,Char Знак,Char1 Знак,Char2 Char Char Знак,Char2 Знак1,Char2 Знак Знак Знак,Char1 Знак Знак Знак,Char2 Знак Знак Знак1"/>
    <w:basedOn w:val="a0"/>
    <w:link w:val="14"/>
    <w:uiPriority w:val="99"/>
    <w:rsid w:val="00DB403C"/>
    <w:pPr>
      <w:tabs>
        <w:tab w:val="left" w:pos="709"/>
      </w:tabs>
      <w:spacing w:after="0" w:line="240" w:lineRule="auto"/>
    </w:pPr>
    <w:rPr>
      <w:rFonts w:ascii="Times New Roman" w:eastAsia="Batang" w:hAnsi="Times New Roman" w:cs="Times New Roman"/>
      <w:sz w:val="20"/>
      <w:szCs w:val="20"/>
    </w:rPr>
  </w:style>
  <w:style w:type="character" w:customStyle="1" w:styleId="HeaderChar">
    <w:name w:val="Header Char"/>
    <w:aliases w:val="Char1 Char Char Знак Char,Char1 Char Знак Char,Char Знак Char,Char1 Знак Char,Char2 Char Char Знак Char,Char2 Знак1 Char,Char2 Знак Знак Знак Char,Char1 Знак Знак Знак Char,Char2 Знак Знак Знак1 Char"/>
    <w:basedOn w:val="a1"/>
    <w:uiPriority w:val="99"/>
    <w:semiHidden/>
    <w:locked/>
    <w:rsid w:val="00A51252"/>
    <w:rPr>
      <w:lang w:eastAsia="en-US"/>
    </w:rPr>
  </w:style>
  <w:style w:type="character" w:customStyle="1" w:styleId="HeaderChar3">
    <w:name w:val="Header Char3"/>
    <w:aliases w:val="Char1 Char Char Знак Char2,Char1 Char Знак Char2,Char Знак Char2,Char1 Знак Char2,Char2 Char Char Знак Char2,Char2 Знак Char2,Char2 Знак Знак Знак Char2,Char1 Знак Знак Знак Char2,Char2 Знак Знак Знак1 Char2"/>
    <w:basedOn w:val="a1"/>
    <w:uiPriority w:val="99"/>
    <w:semiHidden/>
    <w:locked/>
    <w:rsid w:val="00724ED5"/>
    <w:rPr>
      <w:lang w:eastAsia="en-US"/>
    </w:rPr>
  </w:style>
  <w:style w:type="character" w:customStyle="1" w:styleId="ac">
    <w:name w:val="Горен колонтитул Знак"/>
    <w:basedOn w:val="a1"/>
    <w:uiPriority w:val="99"/>
    <w:rsid w:val="00DB403C"/>
  </w:style>
  <w:style w:type="character" w:customStyle="1" w:styleId="14">
    <w:name w:val="Горен колонтитул Знак1"/>
    <w:aliases w:val="Char1 Char Char Знак Знак,Char1 Char Знак Знак,Char Знак Знак,Char1 Знак Знак1,Char2 Char Char Знак Знак,Char2 Знак1 Знак,Char2 Знак Знак Знак Знак,Char1 Знак Знак Знак Знак,Char2 Знак Знак Знак1 Знак"/>
    <w:link w:val="ab"/>
    <w:uiPriority w:val="99"/>
    <w:locked/>
    <w:rsid w:val="00DB403C"/>
    <w:rPr>
      <w:rFonts w:ascii="Times New Roman" w:eastAsia="Batang" w:hAnsi="Times New Roman" w:cs="Times New Roman"/>
      <w:sz w:val="20"/>
      <w:szCs w:val="20"/>
    </w:rPr>
  </w:style>
  <w:style w:type="paragraph" w:styleId="ad">
    <w:name w:val="footer"/>
    <w:aliases w:val="Char6"/>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aliases w:val="Char6 Char"/>
    <w:basedOn w:val="a1"/>
    <w:uiPriority w:val="99"/>
    <w:semiHidden/>
    <w:locked/>
    <w:rsid w:val="00724ED5"/>
    <w:rPr>
      <w:lang w:eastAsia="en-US"/>
    </w:rPr>
  </w:style>
  <w:style w:type="character" w:customStyle="1" w:styleId="ae">
    <w:name w:val="Долен колонтитул Знак"/>
    <w:aliases w:val="Char6 Знак"/>
    <w:basedOn w:val="a1"/>
    <w:link w:val="ad"/>
    <w:uiPriority w:val="99"/>
    <w:locked/>
    <w:rsid w:val="00DB403C"/>
    <w:rPr>
      <w:rFonts w:ascii="Times New Roman" w:eastAsia="Batang" w:hAnsi="Times New Roman" w:cs="Times New Roman"/>
      <w:sz w:val="20"/>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4"/>
    </w:rPr>
  </w:style>
  <w:style w:type="character" w:customStyle="1" w:styleId="210">
    <w:name w:val="Основен текст с отстъп 2 Знак1"/>
    <w:basedOn w:val="a1"/>
    <w:link w:val="22"/>
    <w:uiPriority w:val="99"/>
    <w:locked/>
    <w:rsid w:val="00DB403C"/>
    <w:rPr>
      <w:rFonts w:ascii="Times New Roman" w:eastAsia="Batang" w:hAnsi="Times New Roman" w:cs="Times New Roman"/>
      <w:sz w:val="20"/>
      <w:szCs w:val="20"/>
    </w:rPr>
  </w:style>
  <w:style w:type="character" w:customStyle="1" w:styleId="23">
    <w:name w:val="Основен текст с отстъп 2 Знак"/>
    <w:basedOn w:val="a1"/>
    <w:uiPriority w:val="99"/>
    <w:rsid w:val="00DB403C"/>
  </w:style>
  <w:style w:type="character" w:styleId="af">
    <w:name w:val="footnote reference"/>
    <w:aliases w:val="Footnote symbol,Appel note de bas de p,SUPERS,Nota,(NECG) Footnote Reference,Voetnootverwijzing,Footnote Reference Superscript,BVI fnr,Lábjegyzet-hivatkozás,L?bjegyzet-hivatkoz?s,ftref,Fussno"/>
    <w:basedOn w:val="a1"/>
    <w:uiPriority w:val="99"/>
    <w:semiHidden/>
    <w:rsid w:val="00DB403C"/>
    <w:rPr>
      <w:vertAlign w:val="superscript"/>
    </w:rPr>
  </w:style>
  <w:style w:type="character" w:customStyle="1" w:styleId="FontStyle151">
    <w:name w:val="Font Style151"/>
    <w:uiPriority w:val="99"/>
    <w:rsid w:val="00DB403C"/>
    <w:rPr>
      <w:rFonts w:ascii="Times New Roman" w:hAnsi="Times New Roman" w:cs="Times New Roman"/>
      <w:sz w:val="24"/>
      <w:szCs w:val="24"/>
    </w:rPr>
  </w:style>
  <w:style w:type="character" w:styleId="af0">
    <w:name w:val="endnote reference"/>
    <w:basedOn w:val="a1"/>
    <w:uiPriority w:val="99"/>
    <w:semiHidden/>
    <w:rsid w:val="00DB403C"/>
    <w:rPr>
      <w:vertAlign w:val="superscript"/>
    </w:rPr>
  </w:style>
  <w:style w:type="paragraph" w:customStyle="1" w:styleId="FR2">
    <w:name w:val="FR2"/>
    <w:uiPriority w:val="99"/>
    <w:rsid w:val="00DB403C"/>
    <w:pPr>
      <w:widowControl w:val="0"/>
      <w:jc w:val="right"/>
    </w:pPr>
    <w:rPr>
      <w:rFonts w:ascii="Arial" w:eastAsia="Batang" w:hAnsi="Arial" w:cs="Arial"/>
      <w:sz w:val="24"/>
      <w:szCs w:val="24"/>
      <w:lang w:eastAsia="en-US"/>
    </w:rPr>
  </w:style>
  <w:style w:type="paragraph" w:styleId="af1">
    <w:name w:val="Balloon Text"/>
    <w:basedOn w:val="a0"/>
    <w:link w:val="af2"/>
    <w:uiPriority w:val="99"/>
    <w:semiHidden/>
    <w:rsid w:val="00DB403C"/>
    <w:pPr>
      <w:spacing w:after="0" w:line="240" w:lineRule="auto"/>
    </w:pPr>
    <w:rPr>
      <w:rFonts w:ascii="Tahoma" w:eastAsia="Batang" w:hAnsi="Tahoma" w:cs="Tahoma"/>
      <w:sz w:val="16"/>
      <w:szCs w:val="16"/>
    </w:rPr>
  </w:style>
  <w:style w:type="character" w:customStyle="1" w:styleId="af2">
    <w:name w:val="Изнесен текст Знак"/>
    <w:basedOn w:val="a1"/>
    <w:link w:val="af1"/>
    <w:uiPriority w:val="99"/>
    <w:locked/>
    <w:rsid w:val="00DB403C"/>
    <w:rPr>
      <w:rFonts w:ascii="Tahoma" w:eastAsia="Batang" w:hAnsi="Tahoma" w:cs="Tahoma"/>
      <w:sz w:val="20"/>
      <w:szCs w:val="20"/>
    </w:rPr>
  </w:style>
  <w:style w:type="table" w:styleId="af3">
    <w:name w:val="Table Grid"/>
    <w:basedOn w:val="a2"/>
    <w:uiPriority w:val="99"/>
    <w:rsid w:val="00DB403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4"/>
    </w:rPr>
  </w:style>
  <w:style w:type="character" w:customStyle="1" w:styleId="211">
    <w:name w:val="Основен текст 2 Знак1"/>
    <w:basedOn w:val="a1"/>
    <w:link w:val="24"/>
    <w:uiPriority w:val="99"/>
    <w:locked/>
    <w:rsid w:val="00DB403C"/>
    <w:rPr>
      <w:rFonts w:ascii="Times New Roman" w:eastAsia="Batang" w:hAnsi="Times New Roman" w:cs="Times New Roman"/>
      <w:sz w:val="20"/>
      <w:szCs w:val="20"/>
    </w:rPr>
  </w:style>
  <w:style w:type="character" w:customStyle="1" w:styleId="25">
    <w:name w:val="Основен текст 2 Знак"/>
    <w:basedOn w:val="a1"/>
    <w:uiPriority w:val="99"/>
    <w:rsid w:val="00DB403C"/>
  </w:style>
  <w:style w:type="paragraph" w:styleId="a">
    <w:name w:val="List Bullet"/>
    <w:basedOn w:val="a0"/>
    <w:uiPriority w:val="99"/>
    <w:rsid w:val="00DB403C"/>
    <w:pPr>
      <w:numPr>
        <w:numId w:val="21"/>
      </w:numPr>
      <w:spacing w:after="240" w:line="240" w:lineRule="auto"/>
      <w:jc w:val="both"/>
    </w:pPr>
    <w:rPr>
      <w:rFonts w:ascii="Times New Roman" w:eastAsia="Batang" w:hAnsi="Times New Roman" w:cs="Times New Roman"/>
      <w:sz w:val="24"/>
      <w:szCs w:val="24"/>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uiPriority w:val="99"/>
    <w:rsid w:val="00DB403C"/>
    <w:pPr>
      <w:suppressAutoHyphens/>
      <w:spacing w:before="120" w:after="120" w:line="240" w:lineRule="auto"/>
      <w:jc w:val="both"/>
    </w:pPr>
    <w:rPr>
      <w:rFonts w:ascii="Optima" w:eastAsia="Batang" w:hAnsi="Optima" w:cs="Optima"/>
      <w:lang w:val="en-GB" w:eastAsia="ar-SA"/>
    </w:rPr>
  </w:style>
  <w:style w:type="paragraph" w:customStyle="1" w:styleId="TableContents">
    <w:name w:val="Table Contents"/>
    <w:basedOn w:val="a0"/>
    <w:uiPriority w:val="99"/>
    <w:rsid w:val="00DB403C"/>
    <w:pPr>
      <w:suppressLineNumbers/>
      <w:suppressAutoHyphens/>
      <w:spacing w:after="240" w:line="240" w:lineRule="auto"/>
      <w:jc w:val="both"/>
    </w:pPr>
    <w:rPr>
      <w:rFonts w:ascii="Times New Roman" w:eastAsia="Batang" w:hAnsi="Times New Roman" w:cs="Times New Roman"/>
      <w:sz w:val="24"/>
      <w:szCs w:val="24"/>
      <w:lang w:val="en-GB" w:eastAsia="ar-SA"/>
    </w:rPr>
  </w:style>
  <w:style w:type="paragraph" w:styleId="af5">
    <w:name w:val="Normal Indent"/>
    <w:basedOn w:val="a0"/>
    <w:uiPriority w:val="99"/>
    <w:rsid w:val="00DB403C"/>
    <w:pPr>
      <w:spacing w:after="0" w:line="240" w:lineRule="auto"/>
      <w:ind w:left="708"/>
    </w:pPr>
    <w:rPr>
      <w:rFonts w:ascii="Times New Roman" w:eastAsia="Batang" w:hAnsi="Times New Roman" w:cs="Times New Roman"/>
      <w:sz w:val="24"/>
      <w:szCs w:val="24"/>
      <w:lang w:eastAsia="bg-BG"/>
    </w:rPr>
  </w:style>
  <w:style w:type="paragraph" w:customStyle="1" w:styleId="Text3">
    <w:name w:val="Text 3"/>
    <w:basedOn w:val="a0"/>
    <w:uiPriority w:val="99"/>
    <w:rsid w:val="00DB403C"/>
    <w:pPr>
      <w:tabs>
        <w:tab w:val="left" w:pos="2302"/>
      </w:tabs>
      <w:spacing w:after="240" w:line="240" w:lineRule="auto"/>
      <w:ind w:left="1202" w:firstLine="709"/>
      <w:jc w:val="both"/>
    </w:pPr>
    <w:rPr>
      <w:rFonts w:ascii="Times New Roman" w:eastAsia="Batang" w:hAnsi="Times New Roman" w:cs="Times New Roman"/>
      <w:sz w:val="24"/>
      <w:szCs w:val="24"/>
      <w:lang w:val="en-GB"/>
    </w:rPr>
  </w:style>
  <w:style w:type="character" w:styleId="af6">
    <w:name w:val="FollowedHyperlink"/>
    <w:basedOn w:val="a1"/>
    <w:uiPriority w:val="99"/>
    <w:rsid w:val="00DB403C"/>
    <w:rPr>
      <w:color w:val="800080"/>
      <w:u w:val="single"/>
    </w:rPr>
  </w:style>
  <w:style w:type="character" w:customStyle="1" w:styleId="StyleLatinArialComplexArial">
    <w:name w:val="Style (Latin) Arial (Complex) Arial"/>
    <w:uiPriority w:val="99"/>
    <w:rsid w:val="00DB403C"/>
    <w:rPr>
      <w:rFonts w:ascii="Arial" w:hAnsi="Arial" w:cs="Arial"/>
      <w:sz w:val="22"/>
      <w:szCs w:val="22"/>
    </w:rPr>
  </w:style>
  <w:style w:type="character" w:customStyle="1" w:styleId="FontStyle30">
    <w:name w:val="Font Style30"/>
    <w:uiPriority w:val="99"/>
    <w:rsid w:val="00DB403C"/>
    <w:rPr>
      <w:rFonts w:ascii="Arial" w:hAnsi="Arial" w:cs="Arial"/>
      <w:sz w:val="18"/>
      <w:szCs w:val="18"/>
    </w:rPr>
  </w:style>
  <w:style w:type="paragraph" w:customStyle="1" w:styleId="Style10">
    <w:name w:val="Style10"/>
    <w:basedOn w:val="a0"/>
    <w:uiPriority w:val="99"/>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uiPriority w:val="99"/>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Cambria"/>
      <w:sz w:val="24"/>
      <w:szCs w:val="24"/>
    </w:rPr>
  </w:style>
  <w:style w:type="character" w:customStyle="1" w:styleId="af8">
    <w:name w:val="Основен текст с отстъп Знак"/>
    <w:basedOn w:val="a1"/>
    <w:link w:val="af7"/>
    <w:uiPriority w:val="99"/>
    <w:locked/>
    <w:rsid w:val="00DB403C"/>
    <w:rPr>
      <w:rFonts w:ascii="Cambria" w:eastAsia="Batang" w:hAnsi="Cambria" w:cs="Cambria"/>
      <w:sz w:val="20"/>
      <w:szCs w:val="20"/>
    </w:rPr>
  </w:style>
  <w:style w:type="paragraph" w:styleId="af9">
    <w:name w:val="Block Text"/>
    <w:basedOn w:val="a0"/>
    <w:uiPriority w:val="99"/>
    <w:rsid w:val="00DB403C"/>
    <w:pPr>
      <w:spacing w:after="0" w:line="240" w:lineRule="auto"/>
      <w:ind w:left="540" w:right="-514"/>
      <w:jc w:val="both"/>
    </w:pPr>
    <w:rPr>
      <w:rFonts w:ascii="Arial" w:eastAsia="Batang" w:hAnsi="Arial" w:cs="Arial"/>
    </w:rPr>
  </w:style>
  <w:style w:type="character" w:styleId="afa">
    <w:name w:val="page number"/>
    <w:basedOn w:val="a1"/>
    <w:uiPriority w:val="99"/>
    <w:rsid w:val="00DB403C"/>
  </w:style>
  <w:style w:type="paragraph" w:styleId="afb">
    <w:name w:val="Plain Text"/>
    <w:basedOn w:val="a0"/>
    <w:link w:val="15"/>
    <w:uiPriority w:val="99"/>
    <w:rsid w:val="00DB403C"/>
    <w:pPr>
      <w:spacing w:after="0" w:line="240" w:lineRule="auto"/>
    </w:pPr>
    <w:rPr>
      <w:rFonts w:ascii="Courier New" w:eastAsia="Batang" w:hAnsi="Courier New" w:cs="Courier New"/>
      <w:sz w:val="20"/>
      <w:szCs w:val="20"/>
    </w:rPr>
  </w:style>
  <w:style w:type="character" w:customStyle="1" w:styleId="15">
    <w:name w:val="Обикновен текст Знак1"/>
    <w:basedOn w:val="a1"/>
    <w:link w:val="afb"/>
    <w:uiPriority w:val="99"/>
    <w:locked/>
    <w:rsid w:val="00DB403C"/>
    <w:rPr>
      <w:rFonts w:ascii="Courier New" w:eastAsia="Batang" w:hAnsi="Courier New" w:cs="Courier New"/>
      <w:sz w:val="20"/>
      <w:szCs w:val="20"/>
    </w:rPr>
  </w:style>
  <w:style w:type="character" w:customStyle="1" w:styleId="afc">
    <w:name w:val="Обикновен текст Знак"/>
    <w:basedOn w:val="a1"/>
    <w:uiPriority w:val="99"/>
    <w:rsid w:val="00DB403C"/>
    <w:rPr>
      <w:rFonts w:ascii="Consolas" w:hAnsi="Consolas" w:cs="Consolas"/>
      <w:sz w:val="21"/>
      <w:szCs w:val="21"/>
    </w:rPr>
  </w:style>
  <w:style w:type="paragraph" w:customStyle="1" w:styleId="CharCharCharCharCharChar">
    <w:name w:val="Char Char Char Знак Знак Char Char Char Знак Знак"/>
    <w:basedOn w:val="a0"/>
    <w:uiPriority w:val="99"/>
    <w:rsid w:val="00DB403C"/>
    <w:pPr>
      <w:tabs>
        <w:tab w:val="left" w:pos="709"/>
      </w:tabs>
      <w:spacing w:after="0" w:line="240" w:lineRule="auto"/>
    </w:pPr>
    <w:rPr>
      <w:rFonts w:ascii="Tahoma" w:eastAsia="Batang" w:hAnsi="Tahoma" w:cs="Tahoma"/>
      <w:sz w:val="24"/>
      <w:szCs w:val="24"/>
      <w:lang w:val="pl-PL" w:eastAsia="pl-PL"/>
    </w:rPr>
  </w:style>
  <w:style w:type="paragraph" w:styleId="34">
    <w:name w:val="Body Text 3"/>
    <w:basedOn w:val="a0"/>
    <w:link w:val="35"/>
    <w:uiPriority w:val="99"/>
    <w:rsid w:val="00DB403C"/>
    <w:pPr>
      <w:spacing w:after="120" w:line="240" w:lineRule="auto"/>
    </w:pPr>
    <w:rPr>
      <w:rFonts w:ascii="Arial" w:eastAsia="Batang" w:hAnsi="Arial" w:cs="Arial"/>
      <w:sz w:val="16"/>
      <w:szCs w:val="16"/>
    </w:rPr>
  </w:style>
  <w:style w:type="character" w:customStyle="1" w:styleId="35">
    <w:name w:val="Основен текст 3 Знак"/>
    <w:basedOn w:val="a1"/>
    <w:link w:val="34"/>
    <w:uiPriority w:val="99"/>
    <w:locked/>
    <w:rsid w:val="00DB403C"/>
    <w:rPr>
      <w:rFonts w:ascii="Arial" w:eastAsia="Batang" w:hAnsi="Arial" w:cs="Arial"/>
      <w:sz w:val="20"/>
      <w:szCs w:val="20"/>
    </w:rPr>
  </w:style>
  <w:style w:type="character" w:styleId="afd">
    <w:name w:val="annotation reference"/>
    <w:basedOn w:val="a1"/>
    <w:uiPriority w:val="99"/>
    <w:semiHidden/>
    <w:rsid w:val="00DB403C"/>
    <w:rPr>
      <w:sz w:val="16"/>
      <w:szCs w:val="16"/>
    </w:rPr>
  </w:style>
  <w:style w:type="paragraph" w:styleId="afe">
    <w:name w:val="annotation text"/>
    <w:basedOn w:val="a0"/>
    <w:link w:val="aff"/>
    <w:uiPriority w:val="99"/>
    <w:semiHidden/>
    <w:rsid w:val="00DB403C"/>
    <w:pPr>
      <w:spacing w:after="0" w:line="240" w:lineRule="auto"/>
    </w:pPr>
    <w:rPr>
      <w:rFonts w:ascii="Times New Roman" w:eastAsia="Batang" w:hAnsi="Times New Roman" w:cs="Times New Roman"/>
      <w:sz w:val="20"/>
      <w:szCs w:val="20"/>
      <w:lang w:val="en-US"/>
    </w:rPr>
  </w:style>
  <w:style w:type="character" w:customStyle="1" w:styleId="aff">
    <w:name w:val="Текст на коментар Знак"/>
    <w:basedOn w:val="a1"/>
    <w:link w:val="afe"/>
    <w:uiPriority w:val="99"/>
    <w:locked/>
    <w:rsid w:val="00DB403C"/>
    <w:rPr>
      <w:rFonts w:ascii="Times New Roman" w:eastAsia="Batang" w:hAnsi="Times New Roman" w:cs="Times New Roman"/>
      <w:sz w:val="20"/>
      <w:szCs w:val="20"/>
      <w:lang w:val="en-US"/>
    </w:rPr>
  </w:style>
  <w:style w:type="paragraph" w:styleId="aff0">
    <w:name w:val="annotation subject"/>
    <w:basedOn w:val="afe"/>
    <w:next w:val="afe"/>
    <w:link w:val="aff1"/>
    <w:uiPriority w:val="99"/>
    <w:semiHidden/>
    <w:rsid w:val="00DB403C"/>
    <w:rPr>
      <w:b/>
      <w:bCs/>
    </w:rPr>
  </w:style>
  <w:style w:type="character" w:customStyle="1" w:styleId="aff1">
    <w:name w:val="Предмет на коментар Знак"/>
    <w:basedOn w:val="aff"/>
    <w:link w:val="aff0"/>
    <w:uiPriority w:val="99"/>
    <w:locked/>
    <w:rsid w:val="00DB403C"/>
    <w:rPr>
      <w:rFonts w:ascii="Times New Roman" w:eastAsia="Batang" w:hAnsi="Times New Roman" w:cs="Times New Roman"/>
      <w:b/>
      <w:bCs/>
      <w:sz w:val="20"/>
      <w:szCs w:val="20"/>
      <w:lang w:val="en-US"/>
    </w:rPr>
  </w:style>
  <w:style w:type="paragraph" w:customStyle="1" w:styleId="Revision1">
    <w:name w:val="Revision1"/>
    <w:hidden/>
    <w:uiPriority w:val="99"/>
    <w:semiHidden/>
    <w:rsid w:val="00DB403C"/>
    <w:rPr>
      <w:rFonts w:ascii="Times New Roman" w:eastAsia="Batang" w:hAnsi="Times New Roman"/>
      <w:sz w:val="24"/>
      <w:szCs w:val="24"/>
      <w:lang w:val="en-US" w:eastAsia="en-US"/>
    </w:rPr>
  </w:style>
  <w:style w:type="paragraph" w:customStyle="1" w:styleId="StyleFirstline05">
    <w:name w:val="Style First line:  0.5&quot;"/>
    <w:basedOn w:val="a0"/>
    <w:uiPriority w:val="99"/>
    <w:rsid w:val="00DB403C"/>
    <w:pPr>
      <w:widowControl w:val="0"/>
      <w:autoSpaceDE w:val="0"/>
      <w:autoSpaceDN w:val="0"/>
      <w:adjustRightInd w:val="0"/>
      <w:spacing w:before="120" w:after="0" w:line="240" w:lineRule="auto"/>
      <w:ind w:firstLine="720"/>
      <w:jc w:val="both"/>
    </w:pPr>
    <w:rPr>
      <w:rFonts w:ascii="Arial" w:eastAsia="Batang" w:hAnsi="Arial" w:cs="Arial"/>
      <w:sz w:val="24"/>
      <w:szCs w:val="24"/>
      <w:lang w:val="ru-RU"/>
    </w:rPr>
  </w:style>
  <w:style w:type="paragraph" w:customStyle="1" w:styleId="CharCharCharChar2">
    <w:name w:val="Char Char Char Char2"/>
    <w:basedOn w:val="a0"/>
    <w:uiPriority w:val="99"/>
    <w:rsid w:val="00DB403C"/>
    <w:pPr>
      <w:tabs>
        <w:tab w:val="left" w:pos="709"/>
      </w:tabs>
      <w:spacing w:after="0" w:line="240" w:lineRule="auto"/>
    </w:pPr>
    <w:rPr>
      <w:rFonts w:ascii="Tahoma" w:eastAsia="Batang" w:hAnsi="Tahoma" w:cs="Tahoma"/>
      <w:sz w:val="24"/>
      <w:szCs w:val="24"/>
      <w:lang w:val="pl-PL" w:eastAsia="pl-PL"/>
    </w:rPr>
  </w:style>
  <w:style w:type="paragraph" w:customStyle="1" w:styleId="Style16">
    <w:name w:val="Style16"/>
    <w:basedOn w:val="a0"/>
    <w:uiPriority w:val="99"/>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uiPriority w:val="99"/>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uiPriority w:val="99"/>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uiPriority w:val="99"/>
    <w:rsid w:val="00DB403C"/>
    <w:rPr>
      <w:rFonts w:ascii="Times New Roman" w:hAnsi="Times New Roman" w:cs="Times New Roman"/>
      <w:color w:val="000000"/>
      <w:sz w:val="20"/>
      <w:szCs w:val="20"/>
    </w:rPr>
  </w:style>
  <w:style w:type="character" w:customStyle="1" w:styleId="FontStyle57">
    <w:name w:val="Font Style57"/>
    <w:uiPriority w:val="99"/>
    <w:rsid w:val="00DB403C"/>
    <w:rPr>
      <w:rFonts w:ascii="Times New Roman" w:hAnsi="Times New Roman" w:cs="Times New Roman"/>
      <w:b/>
      <w:bCs/>
      <w:color w:val="000000"/>
      <w:sz w:val="20"/>
      <w:szCs w:val="20"/>
    </w:rPr>
  </w:style>
  <w:style w:type="paragraph" w:customStyle="1" w:styleId="text">
    <w:name w:val="text"/>
    <w:uiPriority w:val="99"/>
    <w:rsid w:val="00DB403C"/>
    <w:pPr>
      <w:widowControl w:val="0"/>
      <w:spacing w:before="240" w:line="240" w:lineRule="exact"/>
      <w:jc w:val="both"/>
    </w:pPr>
    <w:rPr>
      <w:rFonts w:ascii="Arial" w:eastAsia="Batang" w:hAnsi="Arial" w:cs="Arial"/>
      <w:sz w:val="24"/>
      <w:szCs w:val="24"/>
      <w:lang w:val="cs-CZ" w:eastAsia="en-US"/>
    </w:rPr>
  </w:style>
  <w:style w:type="character" w:customStyle="1" w:styleId="FontStyle17">
    <w:name w:val="Font Style17"/>
    <w:uiPriority w:val="99"/>
    <w:rsid w:val="00DB403C"/>
    <w:rPr>
      <w:rFonts w:ascii="Times New Roman" w:hAnsi="Times New Roman" w:cs="Times New Roman"/>
      <w:sz w:val="26"/>
      <w:szCs w:val="26"/>
    </w:rPr>
  </w:style>
  <w:style w:type="paragraph" w:customStyle="1" w:styleId="Style6">
    <w:name w:val="Style6"/>
    <w:basedOn w:val="a0"/>
    <w:uiPriority w:val="99"/>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Calibri" w:hAnsi="Tahoma" w:cs="Tahoma"/>
      <w:b w:val="0"/>
      <w:bCs w:val="0"/>
      <w:color w:val="auto"/>
      <w:sz w:val="20"/>
      <w:szCs w:val="20"/>
    </w:rPr>
  </w:style>
  <w:style w:type="character" w:customStyle="1" w:styleId="NumberedParagraphsChar">
    <w:name w:val="Numbered Paragraphs Char"/>
    <w:link w:val="NumberedParagraphs"/>
    <w:uiPriority w:val="99"/>
    <w:locked/>
    <w:rsid w:val="00DB403C"/>
    <w:rPr>
      <w:rFonts w:ascii="Tahoma" w:hAnsi="Tahoma" w:cs="Tahoma"/>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cs="Hebar"/>
      <w:sz w:val="24"/>
      <w:szCs w:val="24"/>
      <w:lang w:val="en-US" w:eastAsia="en-US"/>
    </w:rPr>
  </w:style>
  <w:style w:type="character" w:customStyle="1" w:styleId="timark">
    <w:name w:val="timark"/>
    <w:uiPriority w:val="99"/>
    <w:rsid w:val="00DB403C"/>
  </w:style>
  <w:style w:type="paragraph" w:customStyle="1" w:styleId="TableParagraph">
    <w:name w:val="Table Paragraph"/>
    <w:basedOn w:val="a0"/>
    <w:uiPriority w:val="99"/>
    <w:rsid w:val="00DB403C"/>
    <w:pPr>
      <w:widowControl w:val="0"/>
      <w:spacing w:after="0" w:line="240" w:lineRule="auto"/>
    </w:pPr>
    <w:rPr>
      <w:lang w:val="en-US"/>
    </w:rPr>
  </w:style>
  <w:style w:type="character" w:customStyle="1" w:styleId="Bodytext3">
    <w:name w:val="Body text (3)"/>
    <w:uiPriority w:val="99"/>
    <w:rsid w:val="00DB403C"/>
    <w:rPr>
      <w:rFonts w:ascii="Times New Roman" w:hAnsi="Times New Roman" w:cs="Times New Roman"/>
      <w:b/>
      <w:bCs/>
      <w:color w:val="000000"/>
      <w:spacing w:val="0"/>
      <w:w w:val="100"/>
      <w:position w:val="0"/>
      <w:sz w:val="22"/>
      <w:szCs w:val="22"/>
      <w:u w:val="none"/>
      <w:lang w:val="bg-BG" w:eastAsia="bg-BG"/>
    </w:rPr>
  </w:style>
  <w:style w:type="paragraph" w:customStyle="1" w:styleId="26">
    <w:name w:val="Основен текст2"/>
    <w:basedOn w:val="a0"/>
    <w:uiPriority w:val="99"/>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rPr>
  </w:style>
  <w:style w:type="paragraph" w:customStyle="1" w:styleId="m">
    <w:name w:val="m"/>
    <w:basedOn w:val="a0"/>
    <w:uiPriority w:val="99"/>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uiPriority w:val="99"/>
    <w:rsid w:val="00DB403C"/>
  </w:style>
  <w:style w:type="character" w:styleId="aff2">
    <w:name w:val="Strong"/>
    <w:basedOn w:val="a1"/>
    <w:uiPriority w:val="99"/>
    <w:qFormat/>
    <w:rsid w:val="00DB403C"/>
    <w:rPr>
      <w:b/>
      <w:bCs/>
    </w:rPr>
  </w:style>
  <w:style w:type="character" w:customStyle="1" w:styleId="search2">
    <w:name w:val="search2"/>
    <w:uiPriority w:val="99"/>
    <w:rsid w:val="00DB403C"/>
  </w:style>
  <w:style w:type="character" w:customStyle="1" w:styleId="search3">
    <w:name w:val="search3"/>
    <w:uiPriority w:val="99"/>
    <w:rsid w:val="00DB403C"/>
  </w:style>
  <w:style w:type="character" w:styleId="aff3">
    <w:name w:val="Emphasis"/>
    <w:basedOn w:val="a1"/>
    <w:uiPriority w:val="99"/>
    <w:qFormat/>
    <w:rsid w:val="00DB403C"/>
    <w:rPr>
      <w:i/>
      <w:iCs/>
    </w:rPr>
  </w:style>
  <w:style w:type="character" w:customStyle="1" w:styleId="search1">
    <w:name w:val="search1"/>
    <w:uiPriority w:val="99"/>
    <w:rsid w:val="00DB403C"/>
  </w:style>
  <w:style w:type="paragraph" w:customStyle="1" w:styleId="CharChar9CharCharCharChar">
    <w:name w:val="Char Char9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TitleChar1">
    <w:name w:val="Title Char1"/>
    <w:aliases w:val="Char Char Char"/>
    <w:uiPriority w:val="99"/>
    <w:locked/>
    <w:rsid w:val="00DB403C"/>
    <w:rPr>
      <w:rFonts w:ascii="Times New Roman" w:hAnsi="Times New Roman" w:cs="Times New Roman"/>
      <w:b/>
      <w:bCs/>
      <w:sz w:val="20"/>
      <w:szCs w:val="20"/>
    </w:rPr>
  </w:style>
  <w:style w:type="paragraph" w:customStyle="1" w:styleId="27">
    <w:name w:val="Без разредка2"/>
    <w:aliases w:val="Heading1,Гл.т."/>
    <w:uiPriority w:val="99"/>
    <w:rsid w:val="00DB403C"/>
    <w:rPr>
      <w:rFonts w:ascii="Times New Roman" w:eastAsia="Times New Roman" w:hAnsi="Times New Roman"/>
      <w:sz w:val="24"/>
      <w:szCs w:val="24"/>
      <w:lang w:val="en-US" w:eastAsia="en-US"/>
    </w:rPr>
  </w:style>
  <w:style w:type="paragraph" w:customStyle="1" w:styleId="Style">
    <w:name w:val="Style"/>
    <w:uiPriority w:val="99"/>
    <w:rsid w:val="00DB403C"/>
    <w:pPr>
      <w:widowControl w:val="0"/>
      <w:autoSpaceDE w:val="0"/>
      <w:autoSpaceDN w:val="0"/>
      <w:adjustRightInd w:val="0"/>
      <w:ind w:left="140" w:right="140" w:firstLine="840"/>
      <w:jc w:val="both"/>
    </w:pPr>
    <w:rPr>
      <w:rFonts w:ascii="Times New Roman" w:eastAsia="Times New Roman" w:hAnsi="Times New Roman"/>
    </w:rPr>
  </w:style>
  <w:style w:type="character" w:customStyle="1" w:styleId="Bodytext4">
    <w:name w:val="Body text (4)_"/>
    <w:link w:val="Bodytext41"/>
    <w:uiPriority w:val="99"/>
    <w:locked/>
    <w:rsid w:val="00DB403C"/>
    <w:rPr>
      <w:rFonts w:ascii="Verdana" w:hAnsi="Verdana" w:cs="Verdana"/>
      <w:i/>
      <w:iCs/>
      <w:sz w:val="18"/>
      <w:szCs w:val="18"/>
      <w:shd w:val="clear" w:color="auto" w:fill="FFFFFF"/>
    </w:rPr>
  </w:style>
  <w:style w:type="paragraph" w:customStyle="1" w:styleId="Bodytext41">
    <w:name w:val="Body text (4)1"/>
    <w:basedOn w:val="a0"/>
    <w:link w:val="Bodytext4"/>
    <w:uiPriority w:val="99"/>
    <w:rsid w:val="00DB403C"/>
    <w:pPr>
      <w:shd w:val="clear" w:color="auto" w:fill="FFFFFF"/>
      <w:spacing w:after="1260" w:line="226" w:lineRule="exact"/>
      <w:ind w:hanging="280"/>
    </w:pPr>
    <w:rPr>
      <w:rFonts w:ascii="Verdana" w:hAnsi="Verdana" w:cs="Verdana"/>
      <w:i/>
      <w:iCs/>
      <w:sz w:val="18"/>
      <w:szCs w:val="18"/>
      <w:shd w:val="clear" w:color="auto" w:fill="FFFFFF"/>
    </w:rPr>
  </w:style>
  <w:style w:type="character" w:customStyle="1" w:styleId="BodytextBold7">
    <w:name w:val="Body text + Bold7"/>
    <w:uiPriority w:val="99"/>
    <w:rsid w:val="00DB403C"/>
    <w:rPr>
      <w:rFonts w:ascii="Verdana" w:hAnsi="Verdana" w:cs="Verdana"/>
      <w:b/>
      <w:bCs/>
      <w:sz w:val="18"/>
      <w:szCs w:val="18"/>
      <w:shd w:val="clear" w:color="auto" w:fill="FFFFFF"/>
    </w:rPr>
  </w:style>
  <w:style w:type="character" w:customStyle="1" w:styleId="st">
    <w:name w:val="st"/>
    <w:uiPriority w:val="99"/>
    <w:rsid w:val="00DB403C"/>
  </w:style>
  <w:style w:type="character" w:customStyle="1" w:styleId="FontStyle14">
    <w:name w:val="Font Style14"/>
    <w:uiPriority w:val="99"/>
    <w:rsid w:val="00DB403C"/>
    <w:rPr>
      <w:rFonts w:ascii="Times New Roman" w:hAnsi="Times New Roman" w:cs="Times New Roman"/>
      <w:sz w:val="22"/>
      <w:szCs w:val="22"/>
    </w:rPr>
  </w:style>
  <w:style w:type="paragraph" w:customStyle="1" w:styleId="1-11">
    <w:name w:val="Средно оцветяване 1 - Акцент 11"/>
    <w:link w:val="1-1"/>
    <w:uiPriority w:val="99"/>
    <w:rsid w:val="00DB403C"/>
    <w:pPr>
      <w:spacing w:after="160" w:line="259" w:lineRule="auto"/>
    </w:pPr>
    <w:rPr>
      <w:rFonts w:cs="Calibri"/>
    </w:rPr>
  </w:style>
  <w:style w:type="character" w:customStyle="1" w:styleId="1-1">
    <w:name w:val="Средно оцветяване 1 - Акцент 1 Знак"/>
    <w:link w:val="1-11"/>
    <w:uiPriority w:val="99"/>
    <w:locked/>
    <w:rsid w:val="00DB403C"/>
    <w:rPr>
      <w:sz w:val="22"/>
      <w:szCs w:val="22"/>
      <w:lang w:eastAsia="bg-BG"/>
    </w:rPr>
  </w:style>
  <w:style w:type="paragraph" w:customStyle="1" w:styleId="TOCHeading1">
    <w:name w:val="TOC Heading1"/>
    <w:basedOn w:val="10"/>
    <w:next w:val="a0"/>
    <w:uiPriority w:val="99"/>
    <w:rsid w:val="00DB403C"/>
    <w:pPr>
      <w:keepLines/>
      <w:numPr>
        <w:numId w:val="17"/>
      </w:numPr>
      <w:spacing w:before="120"/>
      <w:jc w:val="both"/>
      <w:outlineLvl w:val="9"/>
    </w:pPr>
    <w:rPr>
      <w:rFonts w:ascii="Arial" w:eastAsia="Calibri" w:hAnsi="Arial" w:cs="Arial"/>
      <w:color w:val="365F91"/>
      <w:sz w:val="22"/>
      <w:szCs w:val="22"/>
      <w:u w:val="none"/>
      <w:lang w:val="en-US" w:eastAsia="ja-JP"/>
    </w:rPr>
  </w:style>
  <w:style w:type="paragraph" w:styleId="28">
    <w:name w:val="toc 2"/>
    <w:basedOn w:val="a0"/>
    <w:next w:val="a0"/>
    <w:autoRedefine/>
    <w:uiPriority w:val="99"/>
    <w:semiHidden/>
    <w:rsid w:val="00DB403C"/>
    <w:pPr>
      <w:spacing w:before="120" w:after="100" w:line="240" w:lineRule="auto"/>
      <w:ind w:left="220" w:firstLine="567"/>
      <w:jc w:val="both"/>
    </w:pPr>
    <w:rPr>
      <w:rFonts w:ascii="Arial" w:eastAsia="Times New Roman" w:hAnsi="Arial" w:cs="Arial"/>
      <w:sz w:val="20"/>
      <w:szCs w:val="20"/>
    </w:rPr>
  </w:style>
  <w:style w:type="paragraph" w:styleId="36">
    <w:name w:val="toc 3"/>
    <w:basedOn w:val="a0"/>
    <w:next w:val="a0"/>
    <w:autoRedefine/>
    <w:uiPriority w:val="99"/>
    <w:semiHidden/>
    <w:rsid w:val="00DB403C"/>
    <w:pPr>
      <w:spacing w:before="120" w:after="100" w:line="240" w:lineRule="auto"/>
      <w:ind w:left="440" w:firstLine="567"/>
      <w:jc w:val="both"/>
    </w:pPr>
    <w:rPr>
      <w:rFonts w:ascii="Arial" w:eastAsia="Times New Roman" w:hAnsi="Arial" w:cs="Arial"/>
      <w:sz w:val="20"/>
      <w:szCs w:val="20"/>
    </w:rPr>
  </w:style>
  <w:style w:type="character" w:customStyle="1" w:styleId="FontStyle13">
    <w:name w:val="Font Style13"/>
    <w:uiPriority w:val="99"/>
    <w:rsid w:val="00DB403C"/>
    <w:rPr>
      <w:rFonts w:ascii="Times New Roman" w:hAnsi="Times New Roman" w:cs="Times New Roman"/>
      <w:sz w:val="24"/>
      <w:szCs w:val="24"/>
    </w:rPr>
  </w:style>
  <w:style w:type="table" w:customStyle="1" w:styleId="TableGrid1">
    <w:name w:val="Table Grid1"/>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rPr>
      <w:rFonts w:eastAsia="Times New Roman"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DB403C"/>
    <w:rPr>
      <w:rFonts w:eastAsia="Batang"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IntenseEmphasis1">
    <w:name w:val="Intense Emphasis1"/>
    <w:uiPriority w:val="99"/>
    <w:rsid w:val="00DB403C"/>
    <w:rPr>
      <w:rFonts w:ascii="Arial" w:hAnsi="Arial" w:cs="Arial"/>
      <w:i/>
      <w:iCs/>
      <w:sz w:val="16"/>
      <w:szCs w:val="16"/>
      <w:lang w:val="bg-BG" w:eastAsia="bg-BG"/>
    </w:rPr>
  </w:style>
  <w:style w:type="paragraph" w:customStyle="1" w:styleId="aff4">
    <w:name w:val="ТАБЛИЦА"/>
    <w:basedOn w:val="a0"/>
    <w:uiPriority w:val="99"/>
    <w:rsid w:val="00DB403C"/>
    <w:pPr>
      <w:spacing w:before="120" w:after="0" w:line="240" w:lineRule="auto"/>
      <w:jc w:val="both"/>
    </w:pPr>
    <w:rPr>
      <w:rFonts w:ascii="Arial" w:eastAsia="Batang" w:hAnsi="Arial" w:cs="Arial"/>
      <w:sz w:val="20"/>
      <w:szCs w:val="20"/>
    </w:rPr>
  </w:style>
  <w:style w:type="paragraph" w:styleId="16">
    <w:name w:val="toc 1"/>
    <w:basedOn w:val="a0"/>
    <w:next w:val="a0"/>
    <w:autoRedefine/>
    <w:uiPriority w:val="99"/>
    <w:semiHidden/>
    <w:rsid w:val="00DB403C"/>
    <w:pPr>
      <w:spacing w:before="120" w:after="100" w:line="240" w:lineRule="auto"/>
      <w:ind w:firstLine="567"/>
      <w:jc w:val="both"/>
    </w:pPr>
    <w:rPr>
      <w:rFonts w:ascii="Arial" w:eastAsia="Times New Roman" w:hAnsi="Arial" w:cs="Arial"/>
      <w:sz w:val="20"/>
      <w:szCs w:val="20"/>
    </w:rPr>
  </w:style>
  <w:style w:type="paragraph" w:customStyle="1" w:styleId="FreeForm">
    <w:name w:val="Free Form"/>
    <w:uiPriority w:val="99"/>
    <w:rsid w:val="00DB403C"/>
    <w:rPr>
      <w:rFonts w:ascii="Times New Roman" w:eastAsia="Batang" w:hAnsi="Times New Roman"/>
      <w:color w:val="000000"/>
      <w:sz w:val="20"/>
      <w:szCs w:val="20"/>
    </w:rPr>
  </w:style>
  <w:style w:type="character" w:customStyle="1" w:styleId="Hyperlink1">
    <w:name w:val="Hyperlink1"/>
    <w:uiPriority w:val="99"/>
    <w:rsid w:val="00DB403C"/>
    <w:rPr>
      <w:color w:val="0000FF"/>
      <w:sz w:val="20"/>
      <w:szCs w:val="20"/>
      <w:u w:val="single"/>
    </w:rPr>
  </w:style>
  <w:style w:type="paragraph" w:customStyle="1" w:styleId="Header1">
    <w:name w:val="Header1"/>
    <w:uiPriority w:val="99"/>
    <w:rsid w:val="00DB403C"/>
    <w:pPr>
      <w:tabs>
        <w:tab w:val="center" w:pos="4536"/>
        <w:tab w:val="right" w:pos="9072"/>
      </w:tabs>
    </w:pPr>
    <w:rPr>
      <w:rFonts w:ascii="Times New Roman" w:eastAsia="Batang" w:hAnsi="Times New Roman"/>
      <w:color w:val="000000"/>
      <w:sz w:val="24"/>
      <w:szCs w:val="24"/>
    </w:rPr>
  </w:style>
  <w:style w:type="paragraph" w:customStyle="1" w:styleId="Footer1">
    <w:name w:val="Footer1"/>
    <w:uiPriority w:val="99"/>
    <w:rsid w:val="00DB403C"/>
    <w:pPr>
      <w:tabs>
        <w:tab w:val="center" w:pos="4536"/>
        <w:tab w:val="right" w:pos="9072"/>
      </w:tabs>
    </w:pPr>
    <w:rPr>
      <w:rFonts w:ascii="Times New Roman" w:eastAsia="Batang" w:hAnsi="Times New Roman"/>
      <w:color w:val="000000"/>
      <w:sz w:val="24"/>
      <w:szCs w:val="24"/>
    </w:rPr>
  </w:style>
  <w:style w:type="paragraph" w:customStyle="1" w:styleId="FootnoteTextA">
    <w:name w:val="Footnote Text A"/>
    <w:uiPriority w:val="99"/>
    <w:rsid w:val="00DB403C"/>
    <w:rPr>
      <w:rFonts w:ascii="Times New Roman" w:eastAsia="Batang" w:hAnsi="Times New Roman"/>
      <w:color w:val="000000"/>
      <w:sz w:val="20"/>
      <w:szCs w:val="20"/>
    </w:rPr>
  </w:style>
  <w:style w:type="character" w:customStyle="1" w:styleId="FootnoteTextChar1">
    <w:name w:val="Footnote Text Char1"/>
    <w:uiPriority w:val="99"/>
    <w:locked/>
    <w:rsid w:val="00DB403C"/>
    <w:rPr>
      <w:rFonts w:ascii="Times New Roman" w:hAnsi="Times New Roman" w:cs="Times New Roman"/>
      <w:sz w:val="20"/>
      <w:szCs w:val="20"/>
      <w:lang w:eastAsia="bg-BG"/>
    </w:rPr>
  </w:style>
  <w:style w:type="character" w:customStyle="1" w:styleId="itemdescriptiontext2">
    <w:name w:val="item_description_text2"/>
    <w:uiPriority w:val="99"/>
    <w:rsid w:val="00DB403C"/>
  </w:style>
  <w:style w:type="paragraph" w:customStyle="1" w:styleId="Style13">
    <w:name w:val="Style13"/>
    <w:basedOn w:val="a0"/>
    <w:uiPriority w:val="99"/>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uiPriority w:val="99"/>
    <w:rsid w:val="00DB403C"/>
    <w:rPr>
      <w:rFonts w:ascii="Times New Roman" w:hAnsi="Times New Roman" w:cs="Times New Roman"/>
      <w:sz w:val="22"/>
      <w:szCs w:val="22"/>
    </w:rPr>
  </w:style>
  <w:style w:type="paragraph" w:customStyle="1" w:styleId="CharCharCharCharChar">
    <w:name w:val="Char Char Char Знак Char Char Знак"/>
    <w:basedOn w:val="a0"/>
    <w:uiPriority w:val="99"/>
    <w:semiHidden/>
    <w:rsid w:val="00DB403C"/>
    <w:pPr>
      <w:tabs>
        <w:tab w:val="left" w:pos="709"/>
      </w:tabs>
      <w:spacing w:before="120" w:after="0" w:line="240" w:lineRule="auto"/>
      <w:ind w:firstLine="567"/>
      <w:jc w:val="both"/>
    </w:pPr>
    <w:rPr>
      <w:rFonts w:ascii="Futura Bk" w:eastAsia="Times New Roman" w:hAnsi="Futura Bk" w:cs="Futura Bk"/>
      <w:sz w:val="24"/>
      <w:szCs w:val="24"/>
      <w:lang w:val="pl-PL" w:eastAsia="pl-PL"/>
    </w:rPr>
  </w:style>
  <w:style w:type="paragraph" w:styleId="41">
    <w:name w:val="toc 4"/>
    <w:basedOn w:val="a0"/>
    <w:next w:val="a0"/>
    <w:autoRedefine/>
    <w:uiPriority w:val="99"/>
    <w:semiHidden/>
    <w:rsid w:val="00DB403C"/>
    <w:pPr>
      <w:spacing w:before="120" w:after="100" w:line="240" w:lineRule="auto"/>
      <w:ind w:left="660" w:firstLine="567"/>
      <w:jc w:val="both"/>
    </w:pPr>
    <w:rPr>
      <w:rFonts w:ascii="Arial" w:eastAsia="Times New Roman" w:hAnsi="Arial" w:cs="Arial"/>
      <w:sz w:val="20"/>
      <w:szCs w:val="20"/>
      <w:lang w:eastAsia="bg-BG"/>
    </w:rPr>
  </w:style>
  <w:style w:type="paragraph" w:styleId="51">
    <w:name w:val="toc 5"/>
    <w:basedOn w:val="a0"/>
    <w:next w:val="a0"/>
    <w:autoRedefine/>
    <w:uiPriority w:val="99"/>
    <w:semiHidden/>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99"/>
    <w:semiHidden/>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99"/>
    <w:semiHidden/>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99"/>
    <w:semiHidden/>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99"/>
    <w:semiHidden/>
    <w:rsid w:val="00DB403C"/>
    <w:pPr>
      <w:spacing w:before="120" w:after="100" w:line="240" w:lineRule="auto"/>
      <w:ind w:left="1760" w:firstLine="567"/>
      <w:jc w:val="both"/>
    </w:pPr>
    <w:rPr>
      <w:rFonts w:ascii="Arial" w:eastAsia="Times New Roman" w:hAnsi="Arial" w:cs="Arial"/>
      <w:lang w:eastAsia="bg-BG"/>
    </w:rPr>
  </w:style>
  <w:style w:type="paragraph" w:styleId="aff5">
    <w:name w:val="caption"/>
    <w:aliases w:val="ФИГУРА"/>
    <w:basedOn w:val="a0"/>
    <w:next w:val="a0"/>
    <w:uiPriority w:val="99"/>
    <w:qFormat/>
    <w:rsid w:val="00DB403C"/>
    <w:pPr>
      <w:keepNext/>
      <w:spacing w:before="120" w:after="0" w:line="240" w:lineRule="auto"/>
      <w:ind w:firstLine="567"/>
      <w:jc w:val="both"/>
    </w:pPr>
    <w:rPr>
      <w:rFonts w:ascii="Arial" w:eastAsia="Batang" w:hAnsi="Arial" w:cs="Arial"/>
      <w:i/>
      <w:iCs/>
      <w:sz w:val="20"/>
      <w:szCs w:val="20"/>
    </w:rPr>
  </w:style>
  <w:style w:type="paragraph" w:styleId="aff6">
    <w:name w:val="Subtitle"/>
    <w:basedOn w:val="a0"/>
    <w:next w:val="a0"/>
    <w:link w:val="aff7"/>
    <w:uiPriority w:val="99"/>
    <w:qFormat/>
    <w:rsid w:val="00DB403C"/>
    <w:pPr>
      <w:tabs>
        <w:tab w:val="center" w:pos="4536"/>
        <w:tab w:val="right" w:pos="9072"/>
      </w:tabs>
      <w:suppressAutoHyphens/>
      <w:spacing w:before="120" w:after="0" w:line="240" w:lineRule="auto"/>
      <w:ind w:firstLine="567"/>
    </w:pPr>
    <w:rPr>
      <w:rFonts w:ascii="Arial" w:eastAsia="Batang" w:hAnsi="Arial" w:cs="Arial"/>
      <w:b/>
      <w:bCs/>
      <w:color w:val="002060"/>
      <w:sz w:val="14"/>
      <w:szCs w:val="14"/>
      <w:lang w:eastAsia="ar-SA"/>
    </w:rPr>
  </w:style>
  <w:style w:type="character" w:customStyle="1" w:styleId="aff7">
    <w:name w:val="Подзаглавие Знак"/>
    <w:basedOn w:val="a1"/>
    <w:link w:val="aff6"/>
    <w:uiPriority w:val="99"/>
    <w:locked/>
    <w:rsid w:val="00DB403C"/>
    <w:rPr>
      <w:rFonts w:ascii="Arial" w:eastAsia="Batang" w:hAnsi="Arial" w:cs="Arial"/>
      <w:b/>
      <w:bCs/>
      <w:color w:val="002060"/>
      <w:sz w:val="14"/>
      <w:szCs w:val="14"/>
      <w:lang w:eastAsia="ar-SA" w:bidi="ar-SA"/>
    </w:rPr>
  </w:style>
  <w:style w:type="character" w:customStyle="1" w:styleId="SubtleEmphasis1">
    <w:name w:val="Subtle Emphasis1"/>
    <w:uiPriority w:val="99"/>
    <w:rsid w:val="00DB403C"/>
  </w:style>
  <w:style w:type="table" w:customStyle="1" w:styleId="LightList-Accent13">
    <w:name w:val="Light List - Accent 13"/>
    <w:uiPriority w:val="99"/>
    <w:rsid w:val="00DB403C"/>
    <w:rPr>
      <w:rFonts w:ascii="Arial" w:eastAsia="Batang" w:hAnsi="Arial" w:cs="Arial"/>
      <w:sz w:val="20"/>
      <w:szCs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paragraph" w:styleId="aff8">
    <w:name w:val="table of figures"/>
    <w:basedOn w:val="a0"/>
    <w:next w:val="a0"/>
    <w:uiPriority w:val="99"/>
    <w:semiHidden/>
    <w:rsid w:val="00DB403C"/>
    <w:pPr>
      <w:spacing w:before="120" w:after="0" w:line="240" w:lineRule="auto"/>
      <w:ind w:firstLine="567"/>
      <w:jc w:val="both"/>
    </w:pPr>
    <w:rPr>
      <w:rFonts w:ascii="Arial" w:eastAsia="Batang" w:hAnsi="Arial" w:cs="Arial"/>
      <w:sz w:val="20"/>
      <w:szCs w:val="20"/>
    </w:rPr>
  </w:style>
  <w:style w:type="table" w:customStyle="1" w:styleId="LightList2">
    <w:name w:val="Light List2"/>
    <w:uiPriority w:val="99"/>
    <w:rsid w:val="00DB403C"/>
    <w:rPr>
      <w:rFonts w:eastAsia="Batang"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1-3">
    <w:name w:val="Medium List 1 Accent 3"/>
    <w:basedOn w:val="a2"/>
    <w:uiPriority w:val="99"/>
    <w:rsid w:val="00DB403C"/>
    <w:rPr>
      <w:rFonts w:eastAsia="Batang"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Arial"/>
        <w:b/>
        <w:bCs/>
        <w:color w:val="FFFFFF"/>
        <w:sz w:val="20"/>
        <w:szCs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b w:val="0"/>
        <w:bCs w:val="0"/>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Arial"/>
        <w:b w:val="0"/>
        <w:bCs w:val="0"/>
      </w:rPr>
      <w:tblPr/>
      <w:tcPr>
        <w:shd w:val="clear" w:color="auto" w:fill="auto"/>
      </w:tcPr>
    </w:tblStylePr>
    <w:tblStylePr w:type="lastCol">
      <w:rPr>
        <w:b w:val="0"/>
        <w:bCs w:val="0"/>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endnote text"/>
    <w:basedOn w:val="a0"/>
    <w:link w:val="affa"/>
    <w:uiPriority w:val="99"/>
    <w:semiHidden/>
    <w:rsid w:val="00DB403C"/>
    <w:pPr>
      <w:spacing w:before="120" w:after="0" w:line="240" w:lineRule="auto"/>
      <w:ind w:firstLine="567"/>
      <w:jc w:val="both"/>
    </w:pPr>
    <w:rPr>
      <w:rFonts w:ascii="Arial" w:eastAsia="Batang" w:hAnsi="Arial" w:cs="Arial"/>
      <w:sz w:val="20"/>
      <w:szCs w:val="20"/>
    </w:rPr>
  </w:style>
  <w:style w:type="character" w:customStyle="1" w:styleId="affa">
    <w:name w:val="Текст на бележка в края Знак"/>
    <w:basedOn w:val="a1"/>
    <w:link w:val="aff9"/>
    <w:uiPriority w:val="99"/>
    <w:locked/>
    <w:rsid w:val="00DB403C"/>
    <w:rPr>
      <w:rFonts w:ascii="Arial" w:eastAsia="Batang" w:hAnsi="Arial" w:cs="Arial"/>
      <w:sz w:val="20"/>
      <w:szCs w:val="20"/>
    </w:rPr>
  </w:style>
  <w:style w:type="paragraph" w:customStyle="1" w:styleId="Body">
    <w:name w:val="Body"/>
    <w:link w:val="BodyChar"/>
    <w:uiPriority w:val="99"/>
    <w:rsid w:val="00DB403C"/>
    <w:pPr>
      <w:spacing w:after="160" w:line="259" w:lineRule="auto"/>
    </w:pPr>
    <w:rPr>
      <w:rFonts w:ascii="Arial Unicode MS" w:eastAsia="Times New Roman" w:hAnsi="Times New Roman" w:cs="Arial Unicode MS"/>
      <w:color w:val="000000"/>
      <w:u w:color="000000"/>
      <w:lang w:val="ru-RU"/>
    </w:rPr>
  </w:style>
  <w:style w:type="character" w:customStyle="1" w:styleId="17">
    <w:name w:val="Заглавие на книга1"/>
    <w:aliases w:val="ЗАГЛАВИЕ ДОКУМЕНТ"/>
    <w:uiPriority w:val="99"/>
    <w:rsid w:val="00DB403C"/>
    <w:rPr>
      <w:rFonts w:ascii="Arial" w:hAnsi="Arial" w:cs="Arial"/>
      <w:b/>
      <w:bCs/>
      <w:color w:val="auto"/>
      <w:sz w:val="22"/>
      <w:szCs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Futura Bk"/>
      <w:sz w:val="24"/>
      <w:szCs w:val="24"/>
      <w:lang w:val="pl-PL" w:eastAsia="pl-PL"/>
    </w:rPr>
  </w:style>
  <w:style w:type="paragraph" w:customStyle="1" w:styleId="PreformattedText">
    <w:name w:val="Preformatted Text"/>
    <w:basedOn w:val="a0"/>
    <w:uiPriority w:val="99"/>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99"/>
    <w:rsid w:val="00DB403C"/>
    <w:rPr>
      <w:b/>
      <w:bCs/>
      <w:smallCaps/>
      <w:color w:val="C0504D"/>
      <w:spacing w:val="5"/>
      <w:u w:val="single"/>
    </w:rPr>
  </w:style>
  <w:style w:type="paragraph" w:customStyle="1" w:styleId="affb">
    <w:name w:val="СЪДЪРЖАНИЕ"/>
    <w:basedOn w:val="aff8"/>
    <w:uiPriority w:val="99"/>
    <w:rsid w:val="00DB403C"/>
    <w:pPr>
      <w:tabs>
        <w:tab w:val="right" w:leader="dot" w:pos="9911"/>
      </w:tabs>
      <w:ind w:firstLine="0"/>
    </w:pPr>
  </w:style>
  <w:style w:type="paragraph" w:customStyle="1" w:styleId="Normalbold">
    <w:name w:val="Normal bold"/>
    <w:basedOn w:val="a0"/>
    <w:uiPriority w:val="99"/>
    <w:rsid w:val="00DB403C"/>
    <w:pPr>
      <w:spacing w:before="120" w:after="0" w:line="240" w:lineRule="auto"/>
      <w:ind w:firstLine="567"/>
      <w:jc w:val="both"/>
    </w:pPr>
    <w:rPr>
      <w:rFonts w:ascii="Arial" w:eastAsia="Batang" w:hAnsi="Arial" w:cs="Arial"/>
      <w:b/>
      <w:bCs/>
    </w:rPr>
  </w:style>
  <w:style w:type="paragraph" w:customStyle="1" w:styleId="62">
    <w:name w:val="ЗАГЛАВИЕ 6"/>
    <w:basedOn w:val="a0"/>
    <w:link w:val="6Char"/>
    <w:uiPriority w:val="99"/>
    <w:rsid w:val="00DB403C"/>
    <w:pPr>
      <w:spacing w:before="120" w:after="0" w:line="240" w:lineRule="auto"/>
      <w:ind w:left="142" w:firstLine="709"/>
      <w:jc w:val="both"/>
    </w:pPr>
    <w:rPr>
      <w:rFonts w:ascii="Arial Bold" w:eastAsia="Batang" w:hAnsi="Arial Bold" w:cs="Arial Bold"/>
      <w:b/>
      <w:bCs/>
      <w:color w:val="4F81BD"/>
      <w:sz w:val="20"/>
      <w:szCs w:val="20"/>
    </w:rPr>
  </w:style>
  <w:style w:type="character" w:customStyle="1" w:styleId="6Char">
    <w:name w:val="ЗАГЛАВИЕ 6 Char"/>
    <w:link w:val="62"/>
    <w:uiPriority w:val="99"/>
    <w:locked/>
    <w:rsid w:val="00DB403C"/>
    <w:rPr>
      <w:rFonts w:ascii="Arial Bold" w:eastAsia="Batang" w:hAnsi="Arial Bold" w:cs="Arial Bold"/>
      <w:b/>
      <w:bCs/>
      <w:color w:val="4F81BD"/>
    </w:rPr>
  </w:style>
  <w:style w:type="paragraph" w:customStyle="1" w:styleId="1">
    <w:name w:val="1.НЕСЕБЪР"/>
    <w:basedOn w:val="a0"/>
    <w:uiPriority w:val="99"/>
    <w:rsid w:val="00DB403C"/>
    <w:pPr>
      <w:numPr>
        <w:numId w:val="27"/>
      </w:numPr>
      <w:spacing w:before="120" w:after="120" w:line="240" w:lineRule="auto"/>
      <w:ind w:left="1418" w:hanging="567"/>
      <w:jc w:val="both"/>
    </w:pPr>
    <w:rPr>
      <w:rFonts w:ascii="Arial" w:eastAsia="Times New Roman" w:hAnsi="Arial" w:cs="Arial"/>
      <w:b/>
      <w:bCs/>
      <w:sz w:val="28"/>
      <w:szCs w:val="28"/>
      <w:lang w:eastAsia="bg-BG"/>
    </w:rPr>
  </w:style>
  <w:style w:type="paragraph" w:customStyle="1" w:styleId="2">
    <w:name w:val="2.НЕСЕБЪР"/>
    <w:basedOn w:val="1"/>
    <w:uiPriority w:val="99"/>
    <w:rsid w:val="00DB403C"/>
    <w:pPr>
      <w:numPr>
        <w:ilvl w:val="1"/>
      </w:numPr>
      <w:tabs>
        <w:tab w:val="num" w:pos="-1"/>
      </w:tabs>
      <w:ind w:left="1571"/>
    </w:pPr>
    <w:rPr>
      <w:rFonts w:ascii="Arial Narrow" w:hAnsi="Arial Narrow" w:cs="Arial Narrow"/>
      <w:sz w:val="24"/>
      <w:szCs w:val="24"/>
    </w:rPr>
  </w:style>
  <w:style w:type="paragraph" w:customStyle="1" w:styleId="3">
    <w:name w:val="3.НЕСЕБЪР"/>
    <w:basedOn w:val="1"/>
    <w:link w:val="3Char"/>
    <w:uiPriority w:val="99"/>
    <w:rsid w:val="00DB403C"/>
    <w:pPr>
      <w:numPr>
        <w:ilvl w:val="2"/>
      </w:numPr>
      <w:tabs>
        <w:tab w:val="num" w:pos="-1"/>
      </w:tabs>
      <w:ind w:left="1571"/>
    </w:pPr>
    <w:rPr>
      <w:rFonts w:ascii="Arial Narrow" w:eastAsia="Batang" w:hAnsi="Arial Narrow" w:cs="Arial Narrow"/>
      <w:i/>
      <w:iCs/>
      <w:sz w:val="24"/>
      <w:szCs w:val="24"/>
      <w:lang w:eastAsia="en-US"/>
    </w:rPr>
  </w:style>
  <w:style w:type="character" w:customStyle="1" w:styleId="3Char">
    <w:name w:val="3.НЕСЕБЪР Char"/>
    <w:link w:val="3"/>
    <w:uiPriority w:val="99"/>
    <w:locked/>
    <w:rsid w:val="00DB403C"/>
    <w:rPr>
      <w:rFonts w:ascii="Arial Narrow" w:eastAsia="Batang" w:hAnsi="Arial Narrow" w:cs="Arial Narrow"/>
      <w:b/>
      <w:bCs/>
      <w:i/>
      <w:iCs/>
      <w:sz w:val="24"/>
      <w:szCs w:val="24"/>
      <w:lang w:eastAsia="en-US"/>
    </w:rPr>
  </w:style>
  <w:style w:type="paragraph" w:customStyle="1" w:styleId="BULLET">
    <w:name w:val="BULLET"/>
    <w:basedOn w:val="16"/>
    <w:link w:val="BULLETChar"/>
    <w:uiPriority w:val="99"/>
    <w:rsid w:val="00DB403C"/>
    <w:pPr>
      <w:numPr>
        <w:numId w:val="28"/>
      </w:numPr>
      <w:overflowPunct w:val="0"/>
      <w:autoSpaceDE w:val="0"/>
      <w:autoSpaceDN w:val="0"/>
      <w:adjustRightInd w:val="0"/>
      <w:spacing w:before="0" w:after="120"/>
      <w:textAlignment w:val="baseline"/>
    </w:pPr>
    <w:rPr>
      <w:rFonts w:eastAsia="Batang"/>
    </w:rPr>
  </w:style>
  <w:style w:type="character" w:customStyle="1" w:styleId="BULLETChar">
    <w:name w:val="BULLET Char"/>
    <w:link w:val="BULLET"/>
    <w:uiPriority w:val="99"/>
    <w:locked/>
    <w:rsid w:val="00DB403C"/>
    <w:rPr>
      <w:rFonts w:ascii="Arial" w:eastAsia="Batang" w:hAnsi="Arial" w:cs="Arial"/>
      <w:sz w:val="20"/>
      <w:szCs w:val="20"/>
      <w:lang w:eastAsia="en-US"/>
    </w:rPr>
  </w:style>
  <w:style w:type="character" w:customStyle="1" w:styleId="affc">
    <w:name w:val="Основен текст_"/>
    <w:link w:val="18"/>
    <w:uiPriority w:val="99"/>
    <w:locked/>
    <w:rsid w:val="00DB403C"/>
    <w:rPr>
      <w:rFonts w:ascii="Arial" w:hAnsi="Arial" w:cs="Arial"/>
      <w:sz w:val="19"/>
      <w:szCs w:val="19"/>
      <w:shd w:val="clear" w:color="auto" w:fill="FFFFFF"/>
    </w:rPr>
  </w:style>
  <w:style w:type="paragraph" w:customStyle="1" w:styleId="18">
    <w:name w:val="Основен текст1"/>
    <w:basedOn w:val="a0"/>
    <w:link w:val="affc"/>
    <w:uiPriority w:val="99"/>
    <w:rsid w:val="00DB403C"/>
    <w:pPr>
      <w:shd w:val="clear" w:color="auto" w:fill="FFFFFF"/>
      <w:spacing w:before="240" w:after="240" w:line="341" w:lineRule="exact"/>
      <w:ind w:hanging="580"/>
      <w:jc w:val="both"/>
    </w:pPr>
    <w:rPr>
      <w:rFonts w:ascii="Arial" w:hAnsi="Arial" w:cs="Arial"/>
      <w:sz w:val="19"/>
      <w:szCs w:val="19"/>
    </w:rPr>
  </w:style>
  <w:style w:type="paragraph" w:customStyle="1" w:styleId="BoldTitle">
    <w:name w:val="Bold Title"/>
    <w:basedOn w:val="a0"/>
    <w:uiPriority w:val="99"/>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table" w:customStyle="1" w:styleId="TableGrid2">
    <w:name w:val="Table Grid2"/>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uiPriority w:val="99"/>
    <w:rsid w:val="00DB403C"/>
    <w:rPr>
      <w:rFonts w:eastAsia="Times New Roman"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DB403C"/>
    <w:rPr>
      <w:rFonts w:eastAsia="Batang"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DB403C"/>
    <w:rPr>
      <w:rFonts w:ascii="Arial" w:eastAsia="Batang" w:hAnsi="Arial" w:cs="Arial"/>
      <w:sz w:val="20"/>
      <w:szCs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table" w:customStyle="1" w:styleId="LightList1">
    <w:name w:val="Light List1"/>
    <w:uiPriority w:val="99"/>
    <w:rsid w:val="00DB403C"/>
    <w:rPr>
      <w:rFonts w:eastAsia="Batang"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1">
    <w:name w:val="Light List - Accent 21"/>
    <w:uiPriority w:val="99"/>
    <w:rsid w:val="00DB403C"/>
    <w:rPr>
      <w:rFonts w:eastAsia="Batang"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tyle11">
    <w:name w:val="Style11"/>
    <w:basedOn w:val="LightList-Accent13"/>
    <w:uiPriority w:val="99"/>
    <w:rsid w:val="00DB403C"/>
    <w:rPr>
      <w:lang w:eastAsia="en-US"/>
    </w:rPr>
    <w:tblPr/>
    <w:tblStylePr w:type="firstRow">
      <w:pPr>
        <w:keepNext/>
        <w:spacing w:before="0" w:beforeAutospacing="0" w:after="0" w:afterAutospacing="0"/>
        <w:jc w:val="left"/>
      </w:pPr>
      <w:rPr>
        <w:rFonts w:ascii="Arial" w:hAnsi="Arial" w:cs="Arial"/>
        <w:b/>
        <w:bCs/>
        <w:color w:val="FFFFFF"/>
        <w:sz w:val="20"/>
        <w:szCs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b w:val="0"/>
        <w:bCs w:val="0"/>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Arial"/>
        <w:b w:val="0"/>
        <w:bCs w:val="0"/>
      </w:rPr>
      <w:tblPr/>
      <w:tcPr>
        <w:shd w:val="clear" w:color="auto" w:fill="auto"/>
      </w:tcPr>
    </w:tblStylePr>
    <w:tblStylePr w:type="lastCol">
      <w:rPr>
        <w:b w:val="0"/>
        <w:bCs w:val="0"/>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Heading2Char1">
    <w:name w:val="Heading 2 Char1"/>
    <w:uiPriority w:val="99"/>
    <w:locked/>
    <w:rsid w:val="00DB403C"/>
    <w:rPr>
      <w:rFonts w:ascii="Arial" w:hAnsi="Arial" w:cs="Arial"/>
      <w:b/>
      <w:bCs/>
      <w:i/>
      <w:iCs/>
      <w:sz w:val="24"/>
      <w:szCs w:val="24"/>
      <w:lang w:val="en-GB" w:eastAsia="en-US"/>
    </w:rPr>
  </w:style>
  <w:style w:type="paragraph" w:customStyle="1" w:styleId="CharCharCharCharCharCharCharCharCharCharCharCharCharCharChar">
    <w:name w:val="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table" w:customStyle="1" w:styleId="TableGrid7">
    <w:name w:val="Table Grid7"/>
    <w:uiPriority w:val="99"/>
    <w:rsid w:val="00DB403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uiPriority w:val="99"/>
    <w:rsid w:val="00DB403C"/>
    <w:pPr>
      <w:spacing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Application1">
    <w:name w:val="Application1"/>
    <w:basedOn w:val="10"/>
    <w:next w:val="Application2"/>
    <w:uiPriority w:val="99"/>
    <w:rsid w:val="00DB403C"/>
    <w:pPr>
      <w:pageBreakBefore/>
      <w:widowControl w:val="0"/>
      <w:tabs>
        <w:tab w:val="num" w:pos="720"/>
      </w:tabs>
      <w:spacing w:after="480"/>
      <w:ind w:left="360" w:hanging="360"/>
      <w:jc w:val="left"/>
    </w:pPr>
    <w:rPr>
      <w:rFonts w:ascii="Arial" w:hAnsi="Arial" w:cs="Arial"/>
      <w:caps/>
      <w:kern w:val="28"/>
      <w:sz w:val="28"/>
      <w:szCs w:val="28"/>
      <w:u w:val="none"/>
    </w:rPr>
  </w:style>
  <w:style w:type="paragraph" w:customStyle="1" w:styleId="Application2">
    <w:name w:val="Application2"/>
    <w:basedOn w:val="a0"/>
    <w:autoRedefine/>
    <w:uiPriority w:val="99"/>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uiPriority w:val="99"/>
    <w:rsid w:val="00DB403C"/>
    <w:pPr>
      <w:tabs>
        <w:tab w:val="left" w:pos="426"/>
      </w:tabs>
      <w:spacing w:before="100" w:beforeAutospacing="1" w:after="0" w:line="276" w:lineRule="auto"/>
      <w:ind w:left="360"/>
      <w:jc w:val="both"/>
    </w:pPr>
    <w:rPr>
      <w:rFonts w:ascii="Cambria" w:eastAsia="Times New Roman" w:hAnsi="Cambria" w:cs="Cambria"/>
      <w:b/>
      <w:bCs/>
      <w:i/>
      <w:iCs/>
      <w:spacing w:val="-2"/>
      <w:sz w:val="24"/>
      <w:szCs w:val="24"/>
      <w:lang w:eastAsia="bg-BG"/>
    </w:rPr>
  </w:style>
  <w:style w:type="paragraph" w:customStyle="1" w:styleId="Text1">
    <w:name w:val="Text 1"/>
    <w:uiPriority w:val="99"/>
    <w:rsid w:val="00DB403C"/>
    <w:pPr>
      <w:widowControl w:val="0"/>
      <w:tabs>
        <w:tab w:val="left" w:pos="-720"/>
      </w:tabs>
      <w:suppressAutoHyphens/>
      <w:jc w:val="both"/>
    </w:pPr>
    <w:rPr>
      <w:rFonts w:ascii="Courier New" w:eastAsia="Times New Roman" w:hAnsi="Courier New" w:cs="Courier New"/>
      <w:spacing w:val="-3"/>
      <w:sz w:val="24"/>
      <w:szCs w:val="24"/>
      <w:lang w:val="en-GB" w:eastAsia="en-US"/>
    </w:rPr>
  </w:style>
  <w:style w:type="character" w:styleId="affd">
    <w:name w:val="line number"/>
    <w:basedOn w:val="a1"/>
    <w:uiPriority w:val="99"/>
    <w:rsid w:val="00DB403C"/>
  </w:style>
  <w:style w:type="paragraph" w:customStyle="1" w:styleId="SubTitle1">
    <w:name w:val="SubTitle 1"/>
    <w:basedOn w:val="a0"/>
    <w:next w:val="a0"/>
    <w:uiPriority w:val="99"/>
    <w:rsid w:val="00DB403C"/>
    <w:pPr>
      <w:spacing w:after="240" w:line="240" w:lineRule="auto"/>
      <w:jc w:val="center"/>
    </w:pPr>
    <w:rPr>
      <w:rFonts w:ascii="Times New Roman" w:eastAsia="Times New Roman" w:hAnsi="Times New Roman" w:cs="Times New Roman"/>
      <w:b/>
      <w:bCs/>
      <w:sz w:val="40"/>
      <w:szCs w:val="40"/>
      <w:lang w:eastAsia="bg-BG"/>
    </w:rPr>
  </w:style>
  <w:style w:type="paragraph" w:customStyle="1" w:styleId="Application4">
    <w:name w:val="Application4"/>
    <w:basedOn w:val="Application3"/>
    <w:autoRedefine/>
    <w:uiPriority w:val="99"/>
    <w:rsid w:val="00DB403C"/>
    <w:pPr>
      <w:tabs>
        <w:tab w:val="num" w:pos="900"/>
      </w:tabs>
      <w:ind w:left="900" w:hanging="360"/>
    </w:pPr>
  </w:style>
  <w:style w:type="paragraph" w:customStyle="1" w:styleId="Application5">
    <w:name w:val="Application5"/>
    <w:basedOn w:val="Application2"/>
    <w:autoRedefine/>
    <w:uiPriority w:val="99"/>
    <w:rsid w:val="00DB403C"/>
    <w:pPr>
      <w:ind w:left="567" w:hanging="567"/>
    </w:pPr>
    <w:rPr>
      <w:b/>
      <w:bCs/>
      <w:sz w:val="24"/>
      <w:szCs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styleId="affe">
    <w:name w:val="Document Map"/>
    <w:basedOn w:val="a0"/>
    <w:link w:val="afff"/>
    <w:uiPriority w:val="99"/>
    <w:semiHidden/>
    <w:rsid w:val="00DB403C"/>
    <w:pPr>
      <w:shd w:val="clear" w:color="auto" w:fill="000080"/>
      <w:spacing w:after="0" w:line="240" w:lineRule="auto"/>
    </w:pPr>
    <w:rPr>
      <w:rFonts w:ascii="Tahoma" w:eastAsia="Times New Roman" w:hAnsi="Tahoma" w:cs="Tahoma"/>
      <w:sz w:val="20"/>
      <w:szCs w:val="20"/>
    </w:rPr>
  </w:style>
  <w:style w:type="character" w:customStyle="1" w:styleId="afff">
    <w:name w:val="План на документа Знак"/>
    <w:basedOn w:val="a1"/>
    <w:link w:val="affe"/>
    <w:uiPriority w:val="99"/>
    <w:locked/>
    <w:rsid w:val="00DB403C"/>
    <w:rPr>
      <w:rFonts w:ascii="Tahoma" w:hAnsi="Tahoma" w:cs="Tahoma"/>
      <w:sz w:val="24"/>
      <w:szCs w:val="24"/>
      <w:shd w:val="clear" w:color="auto" w:fill="000080"/>
    </w:rPr>
  </w:style>
  <w:style w:type="paragraph" w:customStyle="1" w:styleId="CharCharCharCharCharCharChar">
    <w:name w:val="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
    <w:name w:val="Char Char Char1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3">
    <w:name w:val="Char Char Char Char Char Char Char3"/>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29">
    <w:name w:val="Нормален (уеб)2"/>
    <w:basedOn w:val="a0"/>
    <w:uiPriority w:val="99"/>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uiPriority w:val="99"/>
    <w:rsid w:val="00DB403C"/>
  </w:style>
  <w:style w:type="character" w:customStyle="1" w:styleId="grame">
    <w:name w:val="grame"/>
    <w:uiPriority w:val="99"/>
    <w:rsid w:val="00DB403C"/>
  </w:style>
  <w:style w:type="paragraph" w:customStyle="1" w:styleId="Annexetitle">
    <w:name w:val="Annexe_title"/>
    <w:basedOn w:val="10"/>
    <w:next w:val="a0"/>
    <w:autoRedefine/>
    <w:uiPriority w:val="99"/>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Text2">
    <w:name w:val="Text 2"/>
    <w:basedOn w:val="a0"/>
    <w:uiPriority w:val="99"/>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uiPriority w:val="99"/>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uiPriority w:val="99"/>
    <w:rsid w:val="00DB403C"/>
    <w:rPr>
      <w:rFonts w:ascii="Courier New" w:hAnsi="Courier New" w:cs="Courier New"/>
      <w:b/>
      <w:bCs/>
      <w:sz w:val="20"/>
      <w:szCs w:val="20"/>
    </w:rPr>
  </w:style>
  <w:style w:type="paragraph" w:customStyle="1" w:styleId="Preformatted">
    <w:name w:val="Preformatted"/>
    <w:basedOn w:val="a0"/>
    <w:uiPriority w:val="99"/>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fr-FR" w:eastAsia="bg-BG"/>
    </w:rPr>
  </w:style>
  <w:style w:type="paragraph" w:customStyle="1" w:styleId="CharCharChar1CharCharChar">
    <w:name w:val="Char Char Char1 Char Char Char"/>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
    <w:name w:val="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
    <w:name w:val="Char Char Char Char Char Char Char1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
    <w:name w:val="Char1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1CharCharCharCharCharChar">
    <w:name w:val="Char1 Char Char Char Char Char Char Char Char1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CharChar2">
    <w:name w:val="Char Char Char1 Char Char Char Char Char Char2"/>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HTML2">
    <w:name w:val="HTML стандартен2"/>
    <w:basedOn w:val="a0"/>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0">
    <w:name w:val="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ListParagraph2">
    <w:name w:val="List Paragraph2"/>
    <w:basedOn w:val="a0"/>
    <w:uiPriority w:val="99"/>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4">
    <w:name w:val="Char4"/>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titre4">
    <w:name w:val="titre4"/>
    <w:basedOn w:val="a0"/>
    <w:uiPriority w:val="99"/>
    <w:rsid w:val="00DB403C"/>
    <w:pPr>
      <w:numPr>
        <w:numId w:val="18"/>
      </w:numPr>
      <w:tabs>
        <w:tab w:val="decimal" w:pos="357"/>
      </w:tabs>
      <w:snapToGrid w:val="0"/>
      <w:spacing w:after="0" w:line="240" w:lineRule="auto"/>
      <w:ind w:left="357" w:hanging="357"/>
    </w:pPr>
    <w:rPr>
      <w:rFonts w:ascii="Arial" w:eastAsia="Times New Roman" w:hAnsi="Arial" w:cs="Arial"/>
      <w:b/>
      <w:bCs/>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1">
    <w:name w:val="Char Char Char1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2">
    <w:name w:val="Char Char Char Char Char Char Char2"/>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1CharCharChar1">
    <w:name w:val="Char Char Char1 Char Char Char1"/>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1">
    <w:name w:val="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
    <w:name w:val="Char Char Char Char Char Char Char1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1">
    <w:name w:val="Char1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1">
    <w:name w:val="Char1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CharChar21">
    <w:name w:val="Char Char Char1 Char Char Char Char Char Char21"/>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21">
    <w:name w:val="Char2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9">
    <w:name w:val="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1">
    <w:name w:val="Char Char Char1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3">
    <w:name w:val="Char3"/>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
    <w:name w:val="Char Char Знак 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0">
    <w:name w:val="Знак Знак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
    <w:name w:val="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afff1">
    <w:name w:val="Знак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
    <w:name w:val="Char Char6"/>
    <w:uiPriority w:val="99"/>
    <w:rsid w:val="00DB403C"/>
    <w:rPr>
      <w:sz w:val="16"/>
      <w:szCs w:val="16"/>
      <w:lang w:val="en-AU"/>
    </w:rPr>
  </w:style>
  <w:style w:type="character" w:customStyle="1" w:styleId="FontStyle50">
    <w:name w:val="Font Style50"/>
    <w:uiPriority w:val="99"/>
    <w:rsid w:val="00DB403C"/>
    <w:rPr>
      <w:rFonts w:ascii="Times New Roman" w:hAnsi="Times New Roman" w:cs="Times New Roman"/>
      <w:sz w:val="22"/>
      <w:szCs w:val="22"/>
    </w:rPr>
  </w:style>
  <w:style w:type="character" w:customStyle="1" w:styleId="CharChar13">
    <w:name w:val="Char Char13"/>
    <w:uiPriority w:val="99"/>
    <w:rsid w:val="00DB403C"/>
    <w:rPr>
      <w:rFonts w:ascii="Tahoma" w:hAnsi="Tahoma" w:cs="Tahoma"/>
      <w:b/>
      <w:bCs/>
      <w:spacing w:val="20"/>
      <w:sz w:val="22"/>
      <w:szCs w:val="22"/>
    </w:rPr>
  </w:style>
  <w:style w:type="paragraph" w:styleId="HTML">
    <w:name w:val="HTML Preformatted"/>
    <w:basedOn w:val="a0"/>
    <w:link w:val="HTML0"/>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1"/>
    <w:link w:val="HTML"/>
    <w:uiPriority w:val="99"/>
    <w:locked/>
    <w:rsid w:val="00DB403C"/>
    <w:rPr>
      <w:rFonts w:ascii="Courier New" w:hAnsi="Courier New" w:cs="Courier New"/>
      <w:sz w:val="24"/>
      <w:szCs w:val="24"/>
    </w:rPr>
  </w:style>
  <w:style w:type="paragraph" w:customStyle="1" w:styleId="2CharCharCharChar">
    <w:name w:val="2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
    <w:name w:val="Char Char8"/>
    <w:uiPriority w:val="99"/>
    <w:rsid w:val="00DB403C"/>
    <w:rPr>
      <w:rFonts w:ascii="Tahoma" w:hAnsi="Tahoma" w:cs="Tahoma"/>
      <w:spacing w:val="20"/>
      <w:sz w:val="22"/>
      <w:szCs w:val="22"/>
    </w:rPr>
  </w:style>
  <w:style w:type="character" w:customStyle="1" w:styleId="CharChar7">
    <w:name w:val="Char Char7"/>
    <w:uiPriority w:val="99"/>
    <w:rsid w:val="00DB403C"/>
    <w:rPr>
      <w:lang w:val="en-AU"/>
    </w:rPr>
  </w:style>
  <w:style w:type="character" w:customStyle="1" w:styleId="small1">
    <w:name w:val="small1"/>
    <w:uiPriority w:val="99"/>
    <w:rsid w:val="00DB403C"/>
    <w:rPr>
      <w:rFonts w:ascii="Verdana" w:hAnsi="Verdana" w:cs="Verdana"/>
      <w:sz w:val="17"/>
      <w:szCs w:val="17"/>
    </w:rPr>
  </w:style>
  <w:style w:type="paragraph" w:customStyle="1" w:styleId="Title3">
    <w:name w:val="Title 3"/>
    <w:basedOn w:val="30"/>
    <w:uiPriority w:val="99"/>
    <w:rsid w:val="00DB403C"/>
    <w:pPr>
      <w:keepLines w:val="0"/>
      <w:numPr>
        <w:numId w:val="19"/>
      </w:numPr>
      <w:spacing w:before="240"/>
      <w:jc w:val="both"/>
    </w:pPr>
    <w:rPr>
      <w:rFonts w:ascii="Times New Roman" w:eastAsia="Times New Roman" w:hAnsi="Times New Roman" w:cs="Times New Roman"/>
      <w:color w:val="auto"/>
      <w:sz w:val="28"/>
      <w:szCs w:val="28"/>
    </w:rPr>
  </w:style>
  <w:style w:type="paragraph" w:customStyle="1" w:styleId="Afff2">
    <w:name w:val="A"/>
    <w:basedOn w:val="a0"/>
    <w:uiPriority w:val="99"/>
    <w:rsid w:val="00DB403C"/>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a0"/>
    <w:uiPriority w:val="99"/>
    <w:rsid w:val="00DB403C"/>
    <w:pPr>
      <w:keepNext/>
      <w:widowControl w:val="0"/>
      <w:tabs>
        <w:tab w:val="left" w:pos="567"/>
      </w:tabs>
      <w:spacing w:before="240" w:after="0" w:line="240" w:lineRule="exact"/>
    </w:pPr>
    <w:rPr>
      <w:rFonts w:ascii="Arial" w:eastAsia="Times New Roman" w:hAnsi="Arial" w:cs="Arial"/>
      <w:b/>
      <w:bCs/>
      <w:sz w:val="24"/>
      <w:szCs w:val="24"/>
      <w:lang w:val="cs-CZ" w:eastAsia="bg-BG"/>
    </w:rPr>
  </w:style>
  <w:style w:type="character" w:customStyle="1" w:styleId="CharChar3">
    <w:name w:val="Char Char3"/>
    <w:uiPriority w:val="99"/>
    <w:rsid w:val="00DB403C"/>
    <w:rPr>
      <w:rFonts w:ascii="Courier New" w:hAnsi="Courier New" w:cs="Courier New"/>
      <w:lang w:val="en-US" w:eastAsia="en-US"/>
    </w:rPr>
  </w:style>
  <w:style w:type="paragraph" w:customStyle="1" w:styleId="2CharCharCharCharCharCharChar">
    <w:name w:val="2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a">
    <w:name w:val="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1">
    <w:name w:val="1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
    <w:name w:val="Char Char Char Char Char Char Char Char Char Char Char Char1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
    <w:name w:val="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
    <w:name w:val="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1CharCharCharCharCharChar">
    <w:name w:val="1 Char Char Char1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2Char">
    <w:name w:val="2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
    <w:name w:val="Char Char Char Char Char Char Char Char Char Char Char Char1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CharChar0">
    <w:name w:val="Char1 Char Char Char1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3">
    <w:name w:val="Char Char Char Char Char Char Char Char Char Char Char Char3"/>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
    <w:name w:val="Char Char Char Char Char Char1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24">
    <w:name w:val="Font Style24"/>
    <w:uiPriority w:val="99"/>
    <w:rsid w:val="00DB403C"/>
    <w:rPr>
      <w:rFonts w:ascii="Times New Roman" w:hAnsi="Times New Roman" w:cs="Times New Roman"/>
      <w:sz w:val="22"/>
      <w:szCs w:val="22"/>
    </w:rPr>
  </w:style>
  <w:style w:type="paragraph" w:customStyle="1" w:styleId="Style18">
    <w:name w:val="Style18"/>
    <w:basedOn w:val="a0"/>
    <w:uiPriority w:val="99"/>
    <w:rsid w:val="00DB403C"/>
    <w:pPr>
      <w:spacing w:before="120" w:after="120" w:line="280" w:lineRule="atLeast"/>
      <w:ind w:left="360"/>
      <w:jc w:val="center"/>
    </w:pPr>
    <w:rPr>
      <w:rFonts w:ascii="Times New Roman" w:eastAsia="Times New Roman" w:hAnsi="Times New Roman" w:cs="Times New Roman"/>
      <w:sz w:val="28"/>
      <w:szCs w:val="28"/>
      <w:lang w:eastAsia="bg-BG"/>
    </w:rPr>
  </w:style>
  <w:style w:type="paragraph" w:customStyle="1" w:styleId="BodyText21">
    <w:name w:val="Body Text 21"/>
    <w:basedOn w:val="a0"/>
    <w:uiPriority w:val="99"/>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val="en-US" w:eastAsia="bg-BG"/>
    </w:rPr>
  </w:style>
  <w:style w:type="paragraph" w:customStyle="1" w:styleId="Style8">
    <w:name w:val="Style8"/>
    <w:basedOn w:val="a0"/>
    <w:uiPriority w:val="99"/>
    <w:rsid w:val="00DB403C"/>
    <w:pPr>
      <w:spacing w:before="120" w:after="120" w:line="240" w:lineRule="auto"/>
      <w:ind w:right="20"/>
      <w:jc w:val="both"/>
    </w:pPr>
    <w:rPr>
      <w:sz w:val="24"/>
      <w:szCs w:val="24"/>
      <w:lang w:val="ru-RU" w:eastAsia="bg-BG"/>
    </w:rPr>
  </w:style>
  <w:style w:type="paragraph" w:customStyle="1" w:styleId="Style2">
    <w:name w:val="Style2"/>
    <w:basedOn w:val="a0"/>
    <w:uiPriority w:val="99"/>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uiPriority w:val="99"/>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uiPriority w:val="99"/>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uiPriority w:val="99"/>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uiPriority w:val="99"/>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uiPriority w:val="99"/>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uiPriority w:val="99"/>
    <w:rsid w:val="00DB403C"/>
    <w:rPr>
      <w:rFonts w:ascii="Times New Roman" w:hAnsi="Times New Roman" w:cs="Times New Roman"/>
      <w:b/>
      <w:bCs/>
      <w:spacing w:val="10"/>
      <w:sz w:val="24"/>
      <w:szCs w:val="24"/>
    </w:rPr>
  </w:style>
  <w:style w:type="character" w:customStyle="1" w:styleId="FontStyle18">
    <w:name w:val="Font Style18"/>
    <w:uiPriority w:val="99"/>
    <w:rsid w:val="00DB403C"/>
    <w:rPr>
      <w:rFonts w:ascii="Times New Roman" w:hAnsi="Times New Roman" w:cs="Times New Roman"/>
      <w:b/>
      <w:bCs/>
      <w:spacing w:val="10"/>
      <w:sz w:val="24"/>
      <w:szCs w:val="24"/>
    </w:rPr>
  </w:style>
  <w:style w:type="character" w:customStyle="1" w:styleId="FontStyle19">
    <w:name w:val="Font Style19"/>
    <w:uiPriority w:val="99"/>
    <w:rsid w:val="00DB403C"/>
    <w:rPr>
      <w:rFonts w:ascii="Times New Roman" w:hAnsi="Times New Roman" w:cs="Times New Roman"/>
      <w:i/>
      <w:iCs/>
      <w:spacing w:val="10"/>
      <w:sz w:val="20"/>
      <w:szCs w:val="20"/>
    </w:rPr>
  </w:style>
  <w:style w:type="paragraph" w:customStyle="1" w:styleId="NoSpacing2">
    <w:name w:val="No Spacing2"/>
    <w:uiPriority w:val="99"/>
    <w:rsid w:val="00DB403C"/>
    <w:rPr>
      <w:rFonts w:ascii="Courier New" w:eastAsia="Batang" w:hAnsi="Courier New" w:cs="Courier New"/>
      <w:sz w:val="20"/>
      <w:szCs w:val="20"/>
      <w:lang w:eastAsia="en-US"/>
    </w:rPr>
  </w:style>
  <w:style w:type="character" w:customStyle="1" w:styleId="FontStyle122">
    <w:name w:val="Font Style122"/>
    <w:uiPriority w:val="99"/>
    <w:rsid w:val="00DB403C"/>
    <w:rPr>
      <w:rFonts w:ascii="Times New Roman" w:hAnsi="Times New Roman" w:cs="Times New Roman"/>
      <w:sz w:val="20"/>
      <w:szCs w:val="20"/>
    </w:rPr>
  </w:style>
  <w:style w:type="character" w:customStyle="1" w:styleId="FontStyle124">
    <w:name w:val="Font Style124"/>
    <w:uiPriority w:val="99"/>
    <w:rsid w:val="00DB403C"/>
    <w:rPr>
      <w:rFonts w:ascii="Times New Roman" w:hAnsi="Times New Roman" w:cs="Times New Roman"/>
      <w:i/>
      <w:iCs/>
      <w:sz w:val="20"/>
      <w:szCs w:val="20"/>
    </w:rPr>
  </w:style>
  <w:style w:type="paragraph" w:customStyle="1" w:styleId="Style87">
    <w:name w:val="Style87"/>
    <w:basedOn w:val="a0"/>
    <w:uiPriority w:val="99"/>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3">
    <w:name w:val="Стил"/>
    <w:basedOn w:val="a0"/>
    <w:next w:val="a0"/>
    <w:autoRedefine/>
    <w:uiPriority w:val="99"/>
    <w:rsid w:val="00DB403C"/>
    <w:pPr>
      <w:widowControl w:val="0"/>
      <w:tabs>
        <w:tab w:val="right" w:leader="dot" w:pos="9360"/>
      </w:tabs>
      <w:suppressAutoHyphens/>
      <w:spacing w:after="0" w:line="240" w:lineRule="auto"/>
      <w:ind w:left="1440" w:right="720" w:hanging="1440"/>
    </w:pPr>
    <w:rPr>
      <w:rFonts w:ascii="Courier New" w:eastAsia="Times New Roman" w:hAnsi="Courier New" w:cs="Courier New"/>
      <w:sz w:val="24"/>
      <w:szCs w:val="24"/>
      <w:lang w:val="en-US" w:eastAsia="bg-BG"/>
    </w:rPr>
  </w:style>
  <w:style w:type="paragraph" w:customStyle="1" w:styleId="2a">
    <w:name w:val="Изнесен текст2"/>
    <w:basedOn w:val="a0"/>
    <w:uiPriority w:val="99"/>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e"/>
    <w:next w:val="afe"/>
    <w:uiPriority w:val="99"/>
    <w:semiHidden/>
    <w:rsid w:val="00DB403C"/>
    <w:rPr>
      <w:rFonts w:eastAsia="Times New Roman"/>
      <w:b/>
      <w:bCs/>
      <w:lang w:val="bg-BG"/>
    </w:rPr>
  </w:style>
  <w:style w:type="paragraph" w:customStyle="1" w:styleId="CharCharCharCharCharCharChar1CharCharCharCharCharCharCharCharChar1">
    <w:name w:val="Char Char Char Char Char Char Char1 Char Char Char Char Char Char Char Char Char1"/>
    <w:basedOn w:val="a0"/>
    <w:uiPriority w:val="99"/>
    <w:semiHidden/>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OPACtext">
    <w:name w:val="OPAC text"/>
    <w:basedOn w:val="a0"/>
    <w:uiPriority w:val="99"/>
    <w:semiHidden/>
    <w:rsid w:val="00DB403C"/>
    <w:pPr>
      <w:spacing w:before="120" w:after="120" w:line="240" w:lineRule="auto"/>
      <w:ind w:firstLine="709"/>
      <w:jc w:val="both"/>
    </w:pPr>
    <w:rPr>
      <w:rFonts w:ascii="Times New Roman" w:eastAsia="MS Mincho" w:hAnsi="Times New Roman" w:cs="Times New Roman"/>
      <w:sz w:val="24"/>
      <w:szCs w:val="24"/>
      <w:lang w:eastAsia="bg-BG"/>
    </w:rPr>
  </w:style>
  <w:style w:type="paragraph" w:customStyle="1" w:styleId="CharCharCharCharCharCharCharCharCharCharCharCharCharChar">
    <w:name w:val="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182">
    <w:name w:val="Font Style182"/>
    <w:uiPriority w:val="99"/>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2">
    <w:name w:val="Char Char Char Char Char Char Char Char Char2"/>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uiPriority w:val="99"/>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
    <w:name w:val="Char1 Char Char Char1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23">
    <w:name w:val="Font Style23"/>
    <w:uiPriority w:val="99"/>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5">
    <w:name w:val="Char Char Char Char Char Char Char5"/>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b">
    <w:name w:val="Знак 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
    <w:name w:val="newdocreference"/>
    <w:uiPriority w:val="99"/>
    <w:rsid w:val="00DB403C"/>
  </w:style>
  <w:style w:type="character" w:customStyle="1" w:styleId="FontStyle63">
    <w:name w:val="Font Style63"/>
    <w:uiPriority w:val="99"/>
    <w:rsid w:val="00DB403C"/>
    <w:rPr>
      <w:rFonts w:ascii="Verdana" w:hAnsi="Verdana" w:cs="Verdana"/>
      <w:sz w:val="20"/>
      <w:szCs w:val="20"/>
    </w:rPr>
  </w:style>
  <w:style w:type="paragraph" w:customStyle="1" w:styleId="5Text">
    <w:name w:val="5 Text"/>
    <w:basedOn w:val="a0"/>
    <w:link w:val="5TextChar"/>
    <w:uiPriority w:val="99"/>
    <w:rsid w:val="00DB403C"/>
    <w:pPr>
      <w:spacing w:after="0" w:line="360" w:lineRule="auto"/>
      <w:ind w:firstLine="680"/>
      <w:jc w:val="both"/>
    </w:pPr>
    <w:rPr>
      <w:rFonts w:ascii="Times New Roman" w:eastAsia="Batang" w:hAnsi="Times New Roman" w:cs="Times New Roman"/>
      <w:sz w:val="24"/>
      <w:szCs w:val="24"/>
    </w:rPr>
  </w:style>
  <w:style w:type="character" w:customStyle="1" w:styleId="5TextChar">
    <w:name w:val="5 Text Char"/>
    <w:link w:val="5Text"/>
    <w:uiPriority w:val="99"/>
    <w:locked/>
    <w:rsid w:val="00DB403C"/>
    <w:rPr>
      <w:rFonts w:ascii="Times New Roman" w:eastAsia="Batang" w:hAnsi="Times New Roman" w:cs="Times New Roman"/>
      <w:sz w:val="24"/>
      <w:szCs w:val="24"/>
    </w:rPr>
  </w:style>
  <w:style w:type="paragraph" w:customStyle="1" w:styleId="newStyle1">
    <w:name w:val="new Style1"/>
    <w:basedOn w:val="a0"/>
    <w:link w:val="newStyle1Char1"/>
    <w:uiPriority w:val="99"/>
    <w:rsid w:val="00DB403C"/>
    <w:pPr>
      <w:widowControl w:val="0"/>
      <w:tabs>
        <w:tab w:val="right" w:pos="8789"/>
      </w:tabs>
      <w:suppressAutoHyphens/>
      <w:spacing w:before="120" w:after="0" w:line="280" w:lineRule="atLeast"/>
      <w:ind w:left="360" w:firstLine="709"/>
      <w:jc w:val="both"/>
    </w:pPr>
    <w:rPr>
      <w:rFonts w:ascii="Arial" w:eastAsia="Batang" w:hAnsi="Arial" w:cs="Arial"/>
      <w:spacing w:val="-2"/>
      <w:sz w:val="24"/>
      <w:szCs w:val="24"/>
    </w:rPr>
  </w:style>
  <w:style w:type="character" w:customStyle="1" w:styleId="newStyle1Char1">
    <w:name w:val="new Style1 Char1"/>
    <w:link w:val="newStyle1"/>
    <w:uiPriority w:val="99"/>
    <w:locked/>
    <w:rsid w:val="00DB403C"/>
    <w:rPr>
      <w:rFonts w:ascii="Arial" w:eastAsia="Batang" w:hAnsi="Arial" w:cs="Arial"/>
      <w:snapToGrid w:val="0"/>
      <w:spacing w:val="-2"/>
      <w:sz w:val="24"/>
      <w:szCs w:val="24"/>
    </w:rPr>
  </w:style>
  <w:style w:type="character" w:customStyle="1" w:styleId="BodyChar">
    <w:name w:val="Body Char"/>
    <w:link w:val="Body"/>
    <w:uiPriority w:val="99"/>
    <w:locked/>
    <w:rsid w:val="00DB403C"/>
    <w:rPr>
      <w:rFonts w:ascii="Arial Unicode MS" w:eastAsia="Times New Roman" w:hAnsi="Times New Roman" w:cs="Arial Unicode MS"/>
      <w:color w:val="000000"/>
      <w:sz w:val="22"/>
      <w:szCs w:val="22"/>
      <w:u w:color="000000"/>
      <w:lang w:val="ru-RU" w:eastAsia="bg-BG"/>
    </w:rPr>
  </w:style>
  <w:style w:type="paragraph" w:customStyle="1" w:styleId="Normal1">
    <w:name w:val="Normal 1"/>
    <w:basedOn w:val="a0"/>
    <w:link w:val="Normal1Char"/>
    <w:uiPriority w:val="99"/>
    <w:rsid w:val="00DB403C"/>
    <w:pPr>
      <w:spacing w:after="0" w:line="240" w:lineRule="auto"/>
      <w:ind w:firstLine="720"/>
      <w:jc w:val="both"/>
    </w:pPr>
    <w:rPr>
      <w:rFonts w:ascii="Arial" w:eastAsia="Batang" w:hAnsi="Arial" w:cs="Arial"/>
      <w:sz w:val="20"/>
      <w:szCs w:val="20"/>
    </w:rPr>
  </w:style>
  <w:style w:type="character" w:customStyle="1" w:styleId="Normal1Char">
    <w:name w:val="Normal 1 Char"/>
    <w:link w:val="Normal1"/>
    <w:uiPriority w:val="99"/>
    <w:locked/>
    <w:rsid w:val="00DB403C"/>
    <w:rPr>
      <w:rFonts w:ascii="Arial" w:eastAsia="Batang" w:hAnsi="Arial" w:cs="Arial"/>
    </w:rPr>
  </w:style>
  <w:style w:type="paragraph" w:customStyle="1" w:styleId="default0">
    <w:name w:val="default"/>
    <w:basedOn w:val="a0"/>
    <w:uiPriority w:val="99"/>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uiPriority w:val="99"/>
    <w:rsid w:val="00DB403C"/>
    <w:rPr>
      <w:rFonts w:ascii="Times New Roman" w:hAnsi="Times New Roman" w:cs="Times New Roman"/>
      <w:sz w:val="30"/>
      <w:szCs w:val="30"/>
    </w:rPr>
  </w:style>
  <w:style w:type="paragraph" w:customStyle="1" w:styleId="1c">
    <w:name w:val="Нормален (уеб)1"/>
    <w:basedOn w:val="a0"/>
    <w:uiPriority w:val="99"/>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1d">
    <w:name w:val="Знак Знак 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1">
    <w:name w:val="Char Char61"/>
    <w:uiPriority w:val="99"/>
    <w:rsid w:val="00DB403C"/>
    <w:rPr>
      <w:sz w:val="16"/>
      <w:szCs w:val="16"/>
      <w:lang w:val="en-AU"/>
    </w:rPr>
  </w:style>
  <w:style w:type="character" w:customStyle="1" w:styleId="CharChar131">
    <w:name w:val="Char Char131"/>
    <w:uiPriority w:val="99"/>
    <w:rsid w:val="00DB403C"/>
    <w:rPr>
      <w:rFonts w:ascii="Tahoma" w:hAnsi="Tahoma" w:cs="Tahoma"/>
      <w:b/>
      <w:bCs/>
      <w:spacing w:val="20"/>
      <w:sz w:val="22"/>
      <w:szCs w:val="22"/>
    </w:rPr>
  </w:style>
  <w:style w:type="paragraph" w:customStyle="1" w:styleId="Char1CharCharChar1CharCharCharCharCharCharCharChar1">
    <w:name w:val="Char1 Char Char Char1 Char Char Char Char Char Char Char Char Знак Знак Знак 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1">
    <w:name w:val="Char Char81"/>
    <w:uiPriority w:val="99"/>
    <w:rsid w:val="00DB403C"/>
    <w:rPr>
      <w:rFonts w:ascii="Tahoma" w:hAnsi="Tahoma" w:cs="Tahoma"/>
      <w:spacing w:val="20"/>
      <w:sz w:val="22"/>
      <w:szCs w:val="22"/>
    </w:rPr>
  </w:style>
  <w:style w:type="character" w:customStyle="1" w:styleId="CharChar71">
    <w:name w:val="Char Char71"/>
    <w:uiPriority w:val="99"/>
    <w:rsid w:val="00DB403C"/>
    <w:rPr>
      <w:lang w:val="en-AU"/>
    </w:rPr>
  </w:style>
  <w:style w:type="character" w:customStyle="1" w:styleId="CharChar31">
    <w:name w:val="Char Char31"/>
    <w:uiPriority w:val="99"/>
    <w:rsid w:val="00DB403C"/>
    <w:rPr>
      <w:rFonts w:ascii="Courier New" w:hAnsi="Courier New" w:cs="Courier New"/>
      <w:lang w:val="en-US" w:eastAsia="en-US"/>
    </w:rPr>
  </w:style>
  <w:style w:type="paragraph" w:customStyle="1" w:styleId="CharCharCharCharCharCharCharCharCharChar1">
    <w:name w:val="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1">
    <w:name w:val="Char Char Char Char Char Char1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uiPriority w:val="99"/>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uiPriority w:val="99"/>
    <w:rsid w:val="00DB403C"/>
    <w:rPr>
      <w:rFonts w:ascii="Courier New" w:eastAsia="Times New Roman" w:hAnsi="Courier New" w:cs="Courier New"/>
      <w:lang w:eastAsia="en-US"/>
    </w:rPr>
  </w:style>
  <w:style w:type="paragraph" w:customStyle="1" w:styleId="1e">
    <w:name w:val="Изнесен текст1"/>
    <w:basedOn w:val="a0"/>
    <w:uiPriority w:val="99"/>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e"/>
    <w:next w:val="afe"/>
    <w:uiPriority w:val="99"/>
    <w:semiHidden/>
    <w:rsid w:val="00DB403C"/>
    <w:rPr>
      <w:rFonts w:eastAsia="Times New Roman"/>
      <w:b/>
      <w:bCs/>
      <w:lang w:val="bg-BG"/>
    </w:rPr>
  </w:style>
  <w:style w:type="paragraph" w:customStyle="1" w:styleId="CharCharCharCharCharCharCharCharChar1">
    <w:name w:val="Знак Знак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0">
    <w:name w:val="Char Char1 Знак 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1">
    <w:name w:val="Char1 Char Char Char1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
    <w:name w:val="Char Char Char2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ldef">
    <w:name w:val="ldef"/>
    <w:uiPriority w:val="99"/>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60">
    <w:name w:val="Font Style60"/>
    <w:uiPriority w:val="99"/>
    <w:rsid w:val="00DB403C"/>
    <w:rPr>
      <w:rFonts w:ascii="Verdana" w:hAnsi="Verdana" w:cs="Verdana"/>
      <w:b/>
      <w:bCs/>
      <w:sz w:val="20"/>
      <w:szCs w:val="20"/>
    </w:rPr>
  </w:style>
  <w:style w:type="character" w:customStyle="1" w:styleId="FontStyle22">
    <w:name w:val="Font Style22"/>
    <w:uiPriority w:val="99"/>
    <w:rsid w:val="00DB403C"/>
    <w:rPr>
      <w:rFonts w:ascii="Times New Roman" w:hAnsi="Times New Roman" w:cs="Times New Roman"/>
      <w:sz w:val="24"/>
      <w:szCs w:val="24"/>
    </w:rPr>
  </w:style>
  <w:style w:type="character" w:customStyle="1" w:styleId="FontStyle21">
    <w:name w:val="Font Style21"/>
    <w:uiPriority w:val="99"/>
    <w:rsid w:val="00DB403C"/>
    <w:rPr>
      <w:rFonts w:ascii="Times New Roman" w:hAnsi="Times New Roman" w:cs="Times New Roman"/>
      <w:b/>
      <w:bCs/>
      <w:i/>
      <w:iCs/>
      <w:sz w:val="24"/>
      <w:szCs w:val="24"/>
    </w:rPr>
  </w:style>
  <w:style w:type="character" w:customStyle="1" w:styleId="810">
    <w:name w:val="Основен текст81"/>
    <w:uiPriority w:val="99"/>
    <w:rsid w:val="00DB403C"/>
    <w:rPr>
      <w:sz w:val="21"/>
      <w:szCs w:val="21"/>
      <w:shd w:val="clear" w:color="auto" w:fill="FFFFFF"/>
    </w:rPr>
  </w:style>
  <w:style w:type="character" w:customStyle="1" w:styleId="42">
    <w:name w:val="Основен текст (4)_"/>
    <w:link w:val="410"/>
    <w:uiPriority w:val="99"/>
    <w:locked/>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uiPriority w:val="99"/>
    <w:rsid w:val="00DB403C"/>
  </w:style>
  <w:style w:type="character" w:customStyle="1" w:styleId="330">
    <w:name w:val="Основен текст33"/>
    <w:uiPriority w:val="99"/>
    <w:rsid w:val="00DB403C"/>
    <w:rPr>
      <w:sz w:val="21"/>
      <w:szCs w:val="21"/>
      <w:shd w:val="clear" w:color="auto" w:fill="FFFFFF"/>
    </w:rPr>
  </w:style>
  <w:style w:type="character" w:customStyle="1" w:styleId="212">
    <w:name w:val="Основен текст21"/>
    <w:uiPriority w:val="99"/>
    <w:rsid w:val="00DB403C"/>
    <w:rPr>
      <w:sz w:val="21"/>
      <w:szCs w:val="21"/>
      <w:shd w:val="clear" w:color="auto" w:fill="FFFFFF"/>
    </w:rPr>
  </w:style>
  <w:style w:type="paragraph" w:customStyle="1" w:styleId="WW-BodyTextIndent3">
    <w:name w:val="WW-Body Text Indent 3"/>
    <w:basedOn w:val="a0"/>
    <w:uiPriority w:val="99"/>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uiPriority w:val="99"/>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uiPriority w:val="99"/>
    <w:rsid w:val="00DB403C"/>
    <w:rPr>
      <w:b/>
      <w:bCs/>
      <w:sz w:val="21"/>
      <w:szCs w:val="21"/>
      <w:shd w:val="clear" w:color="auto" w:fill="FFFFFF"/>
    </w:rPr>
  </w:style>
  <w:style w:type="paragraph" w:customStyle="1" w:styleId="Bulets">
    <w:name w:val="Bulets"/>
    <w:basedOn w:val="a0"/>
    <w:uiPriority w:val="99"/>
    <w:rsid w:val="00DB403C"/>
    <w:pPr>
      <w:numPr>
        <w:numId w:val="20"/>
      </w:numPr>
      <w:spacing w:before="120" w:after="0" w:line="240" w:lineRule="auto"/>
      <w:jc w:val="both"/>
    </w:pPr>
    <w:rPr>
      <w:rFonts w:ascii="Arial" w:eastAsia="Times New Roman" w:hAnsi="Arial" w:cs="Arial"/>
      <w:sz w:val="24"/>
      <w:szCs w:val="24"/>
      <w:lang w:eastAsia="bg-BG"/>
    </w:rPr>
  </w:style>
  <w:style w:type="character" w:customStyle="1" w:styleId="FontStyle33">
    <w:name w:val="Font Style33"/>
    <w:uiPriority w:val="99"/>
    <w:rsid w:val="00DB403C"/>
    <w:rPr>
      <w:rFonts w:ascii="Cambria" w:hAnsi="Cambria" w:cs="Cambria"/>
      <w:sz w:val="16"/>
      <w:szCs w:val="16"/>
    </w:rPr>
  </w:style>
  <w:style w:type="character" w:customStyle="1" w:styleId="Bodytext">
    <w:name w:val="Body text_"/>
    <w:link w:val="Bodytext1"/>
    <w:uiPriority w:val="99"/>
    <w:locked/>
    <w:rsid w:val="00DB403C"/>
    <w:rPr>
      <w:rFonts w:ascii="Arial" w:hAnsi="Arial" w:cs="Arial"/>
      <w:sz w:val="13"/>
      <w:szCs w:val="13"/>
      <w:shd w:val="clear" w:color="auto" w:fill="FFFFFF"/>
    </w:rPr>
  </w:style>
  <w:style w:type="paragraph" w:customStyle="1" w:styleId="Bodytext1">
    <w:name w:val="Body text1"/>
    <w:basedOn w:val="a0"/>
    <w:link w:val="Bodytext"/>
    <w:uiPriority w:val="99"/>
    <w:rsid w:val="00DB403C"/>
    <w:pPr>
      <w:shd w:val="clear" w:color="auto" w:fill="FFFFFF"/>
      <w:spacing w:after="0" w:line="240" w:lineRule="atLeast"/>
    </w:pPr>
    <w:rPr>
      <w:rFonts w:ascii="Arial" w:hAnsi="Arial" w:cs="Arial"/>
      <w:sz w:val="13"/>
      <w:szCs w:val="13"/>
    </w:rPr>
  </w:style>
  <w:style w:type="character" w:customStyle="1" w:styleId="Bodytext11">
    <w:name w:val="Body text (11)_"/>
    <w:link w:val="Bodytext111"/>
    <w:uiPriority w:val="99"/>
    <w:locked/>
    <w:rsid w:val="00DB403C"/>
    <w:rPr>
      <w:rFonts w:ascii="Arial" w:hAnsi="Arial" w:cs="Arial"/>
      <w:i/>
      <w:iCs/>
      <w:spacing w:val="-10"/>
      <w:shd w:val="clear" w:color="auto" w:fill="FFFFFF"/>
    </w:rPr>
  </w:style>
  <w:style w:type="paragraph" w:customStyle="1" w:styleId="Bodytext111">
    <w:name w:val="Body text (11)1"/>
    <w:basedOn w:val="a0"/>
    <w:link w:val="Bodytext11"/>
    <w:uiPriority w:val="99"/>
    <w:rsid w:val="00DB403C"/>
    <w:pPr>
      <w:shd w:val="clear" w:color="auto" w:fill="FFFFFF"/>
      <w:spacing w:before="60" w:after="0" w:line="240" w:lineRule="atLeast"/>
    </w:pPr>
    <w:rPr>
      <w:rFonts w:ascii="Arial" w:hAnsi="Arial" w:cs="Arial"/>
      <w:i/>
      <w:iCs/>
      <w:spacing w:val="-10"/>
      <w:sz w:val="20"/>
      <w:szCs w:val="20"/>
    </w:rPr>
  </w:style>
  <w:style w:type="character" w:customStyle="1" w:styleId="Bodytext110">
    <w:name w:val="Body text (11)"/>
    <w:uiPriority w:val="99"/>
    <w:rsid w:val="00DB403C"/>
  </w:style>
  <w:style w:type="character" w:customStyle="1" w:styleId="Bodytext1165pt">
    <w:name w:val="Body text (11) + 6.5 pt"/>
    <w:aliases w:val="Not Italic,Spacing 0 pt6"/>
    <w:uiPriority w:val="99"/>
    <w:rsid w:val="00DB403C"/>
    <w:rPr>
      <w:rFonts w:ascii="Arial" w:hAnsi="Arial" w:cs="Arial"/>
      <w:i/>
      <w:iCs/>
      <w:spacing w:val="0"/>
      <w:sz w:val="13"/>
      <w:szCs w:val="13"/>
    </w:rPr>
  </w:style>
  <w:style w:type="character" w:customStyle="1" w:styleId="Bodytext118pt">
    <w:name w:val="Body text (11) + 8 pt"/>
    <w:aliases w:val="Not Italic2,Spacing 0 pt5"/>
    <w:uiPriority w:val="99"/>
    <w:rsid w:val="00DB403C"/>
    <w:rPr>
      <w:rFonts w:ascii="Arial" w:hAnsi="Arial" w:cs="Arial"/>
      <w:i/>
      <w:iCs/>
      <w:spacing w:val="0"/>
      <w:sz w:val="16"/>
      <w:szCs w:val="16"/>
    </w:rPr>
  </w:style>
  <w:style w:type="character" w:customStyle="1" w:styleId="37">
    <w:name w:val="Основен текст3"/>
    <w:uiPriority w:val="99"/>
    <w:rsid w:val="00DB403C"/>
  </w:style>
  <w:style w:type="character" w:customStyle="1" w:styleId="Bodytext8pt">
    <w:name w:val="Body text + 8 pt"/>
    <w:uiPriority w:val="99"/>
    <w:rsid w:val="00DB403C"/>
    <w:rPr>
      <w:rFonts w:ascii="Arial" w:hAnsi="Arial" w:cs="Arial"/>
      <w:sz w:val="16"/>
      <w:szCs w:val="16"/>
      <w:lang w:val="en-US" w:eastAsia="en-US"/>
    </w:rPr>
  </w:style>
  <w:style w:type="paragraph" w:customStyle="1" w:styleId="ecxmsonormal">
    <w:name w:val="ecxmsonormal"/>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uiPriority w:val="99"/>
    <w:rsid w:val="00DB403C"/>
  </w:style>
  <w:style w:type="paragraph" w:customStyle="1" w:styleId="CharCharCharChar0">
    <w:name w:val="Char Знак Знак Char Char Знак Знак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29">
    <w:name w:val="Char Char29"/>
    <w:uiPriority w:val="99"/>
    <w:locked/>
    <w:rsid w:val="00DB403C"/>
    <w:rPr>
      <w:rFonts w:ascii="Arial" w:hAnsi="Arial" w:cs="Arial"/>
      <w:b/>
      <w:bCs/>
      <w:kern w:val="28"/>
      <w:sz w:val="28"/>
      <w:szCs w:val="28"/>
      <w:lang w:val="en-GB" w:eastAsia="en-US"/>
    </w:rPr>
  </w:style>
  <w:style w:type="character" w:styleId="HTML3">
    <w:name w:val="HTML Typewriter"/>
    <w:basedOn w:val="a1"/>
    <w:uiPriority w:val="99"/>
    <w:rsid w:val="00DB403C"/>
    <w:rPr>
      <w:rFonts w:ascii="Verdana" w:hAnsi="Verdana" w:cs="Verdana"/>
      <w:sz w:val="13"/>
      <w:szCs w:val="13"/>
    </w:rPr>
  </w:style>
  <w:style w:type="paragraph" w:customStyle="1" w:styleId="NormalWeb1">
    <w:name w:val="Normal (Web)1"/>
    <w:basedOn w:val="Default"/>
    <w:next w:val="Default"/>
    <w:uiPriority w:val="99"/>
    <w:rsid w:val="00DB403C"/>
    <w:pPr>
      <w:spacing w:before="120"/>
    </w:pPr>
    <w:rPr>
      <w:color w:val="auto"/>
      <w:lang w:val="en-US"/>
    </w:rPr>
  </w:style>
  <w:style w:type="paragraph" w:customStyle="1" w:styleId="NumPar2">
    <w:name w:val="NumPar 2"/>
    <w:basedOn w:val="Default"/>
    <w:next w:val="Default"/>
    <w:uiPriority w:val="99"/>
    <w:rsid w:val="00DB403C"/>
    <w:pPr>
      <w:spacing w:after="240"/>
    </w:pPr>
    <w:rPr>
      <w:color w:val="auto"/>
      <w:lang w:val="en-US"/>
    </w:rPr>
  </w:style>
  <w:style w:type="paragraph" w:customStyle="1" w:styleId="190">
    <w:name w:val="Знак Знак19"/>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Style9pt">
    <w:name w:val="Style 9 pt"/>
    <w:uiPriority w:val="99"/>
    <w:rsid w:val="00DB403C"/>
    <w:rPr>
      <w:rFonts w:ascii="Arial" w:hAnsi="Arial" w:cs="Arial"/>
      <w:sz w:val="18"/>
      <w:szCs w:val="18"/>
    </w:rPr>
  </w:style>
  <w:style w:type="paragraph" w:customStyle="1" w:styleId="38">
    <w:name w:val="Знак Знак3"/>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5CharCharChar1Char">
    <w:name w:val="Char Char5 Char Char Char1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3CharChar">
    <w:name w:val="Знак Знак3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9CharCharCharChar">
    <w:name w:val="Знак Знак19 Char Char Знак Знак Char Char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uiPriority w:val="99"/>
    <w:rsid w:val="00DB403C"/>
  </w:style>
  <w:style w:type="character" w:customStyle="1" w:styleId="FontStyle158">
    <w:name w:val="Font Style158"/>
    <w:uiPriority w:val="99"/>
    <w:rsid w:val="00DB403C"/>
    <w:rPr>
      <w:rFonts w:ascii="Times New Roman" w:hAnsi="Times New Roman" w:cs="Times New Roman"/>
      <w:sz w:val="22"/>
      <w:szCs w:val="22"/>
    </w:rPr>
  </w:style>
  <w:style w:type="character" w:customStyle="1" w:styleId="FontStyle25">
    <w:name w:val="Font Style25"/>
    <w:uiPriority w:val="99"/>
    <w:rsid w:val="00DB403C"/>
    <w:rPr>
      <w:rFonts w:ascii="Times New Roman" w:hAnsi="Times New Roman" w:cs="Times New Roman"/>
      <w:b/>
      <w:bCs/>
      <w:sz w:val="20"/>
      <w:szCs w:val="20"/>
    </w:rPr>
  </w:style>
  <w:style w:type="character" w:customStyle="1" w:styleId="FontStyle233">
    <w:name w:val="Font Style233"/>
    <w:uiPriority w:val="99"/>
    <w:rsid w:val="00DB403C"/>
    <w:rPr>
      <w:rFonts w:ascii="Arial" w:hAnsi="Arial" w:cs="Arial"/>
      <w:sz w:val="20"/>
      <w:szCs w:val="20"/>
    </w:rPr>
  </w:style>
  <w:style w:type="paragraph" w:customStyle="1" w:styleId="Style58">
    <w:name w:val="Style58"/>
    <w:basedOn w:val="a0"/>
    <w:uiPriority w:val="99"/>
    <w:rsid w:val="00DB403C"/>
    <w:pPr>
      <w:widowControl w:val="0"/>
      <w:autoSpaceDE w:val="0"/>
      <w:autoSpaceDN w:val="0"/>
      <w:adjustRightInd w:val="0"/>
      <w:spacing w:after="0" w:line="252" w:lineRule="exact"/>
      <w:ind w:hanging="696"/>
      <w:jc w:val="both"/>
    </w:pPr>
    <w:rPr>
      <w:rFonts w:ascii="Arial" w:eastAsia="Times New Roman" w:hAnsi="Arial" w:cs="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uiPriority w:val="99"/>
    <w:rsid w:val="00DB403C"/>
    <w:rPr>
      <w:color w:val="0000FF"/>
      <w:u w:val="single"/>
    </w:rPr>
  </w:style>
  <w:style w:type="character" w:customStyle="1" w:styleId="samedocreference1">
    <w:name w:val="samedocreference1"/>
    <w:uiPriority w:val="99"/>
    <w:rsid w:val="00DB403C"/>
    <w:rPr>
      <w:color w:val="auto"/>
      <w:u w:val="single"/>
    </w:rPr>
  </w:style>
  <w:style w:type="character" w:customStyle="1" w:styleId="insertedtext1">
    <w:name w:val="insertedtext1"/>
    <w:uiPriority w:val="99"/>
    <w:rsid w:val="00DB403C"/>
    <w:rPr>
      <w:color w:val="auto"/>
    </w:rPr>
  </w:style>
  <w:style w:type="paragraph" w:customStyle="1" w:styleId="39">
    <w:name w:val="Знак Знак3 Знак Знак Знак"/>
    <w:basedOn w:val="a0"/>
    <w:uiPriority w:val="99"/>
    <w:semiHidden/>
    <w:rsid w:val="00DB403C"/>
    <w:pPr>
      <w:tabs>
        <w:tab w:val="left" w:pos="709"/>
      </w:tabs>
      <w:spacing w:after="0" w:line="240" w:lineRule="auto"/>
    </w:pPr>
    <w:rPr>
      <w:rFonts w:ascii="Futura Bk" w:eastAsia="Times New Roman" w:hAnsi="Futura Bk" w:cs="Futura Bk"/>
      <w:noProof/>
      <w:sz w:val="20"/>
      <w:szCs w:val="20"/>
      <w:lang w:val="pl-PL" w:eastAsia="pl-PL"/>
    </w:rPr>
  </w:style>
  <w:style w:type="character" w:customStyle="1" w:styleId="newdocreference2">
    <w:name w:val="newdocreference2"/>
    <w:uiPriority w:val="99"/>
    <w:rsid w:val="00DB403C"/>
    <w:rPr>
      <w:color w:val="0000FF"/>
      <w:u w:val="single"/>
    </w:rPr>
  </w:style>
  <w:style w:type="character" w:customStyle="1" w:styleId="newdocreference3">
    <w:name w:val="newdocreference3"/>
    <w:uiPriority w:val="99"/>
    <w:rsid w:val="00DB403C"/>
    <w:rPr>
      <w:color w:val="0000FF"/>
      <w:u w:val="single"/>
    </w:rPr>
  </w:style>
  <w:style w:type="paragraph" w:customStyle="1" w:styleId="CharChar1CharCharCharCharCharCharCharCharCharCharChar">
    <w:name w:val="Char Char1 Знак Знак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Style9">
    <w:name w:val="Style9"/>
    <w:basedOn w:val="a0"/>
    <w:uiPriority w:val="99"/>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uiPriority w:val="99"/>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paragraph" w:customStyle="1" w:styleId="0BodyText01CharCharCharCharChar1CharChar">
    <w:name w:val="0 Body Text 01 Char Char Char Char Char1 Char Char"/>
    <w:uiPriority w:val="99"/>
    <w:rsid w:val="00DB403C"/>
    <w:pPr>
      <w:tabs>
        <w:tab w:val="left" w:pos="0"/>
      </w:tabs>
      <w:suppressAutoHyphens/>
      <w:spacing w:before="60" w:line="276" w:lineRule="auto"/>
      <w:ind w:left="142"/>
      <w:jc w:val="both"/>
    </w:pPr>
    <w:rPr>
      <w:rFonts w:ascii="Arial" w:eastAsia="Times New Roman" w:hAnsi="Arial" w:cs="Arial"/>
      <w:kern w:val="12"/>
      <w:lang w:val="en-GB" w:eastAsia="it-IT"/>
    </w:rPr>
  </w:style>
  <w:style w:type="paragraph" w:customStyle="1" w:styleId="2c">
    <w:name w:val="Списък на абзаци2"/>
    <w:basedOn w:val="a0"/>
    <w:uiPriority w:val="99"/>
    <w:rsid w:val="00DB403C"/>
    <w:pPr>
      <w:spacing w:after="0" w:line="240" w:lineRule="auto"/>
      <w:ind w:left="720"/>
    </w:pPr>
    <w:rPr>
      <w:rFonts w:eastAsia="Times New Roman"/>
      <w:color w:val="000000"/>
      <w:sz w:val="24"/>
      <w:szCs w:val="24"/>
      <w:lang w:val="en-US" w:eastAsia="ja-JP"/>
    </w:rPr>
  </w:style>
  <w:style w:type="character" w:customStyle="1" w:styleId="1f0">
    <w:name w:val="Заглавие #1_"/>
    <w:link w:val="1f1"/>
    <w:uiPriority w:val="99"/>
    <w:locked/>
    <w:rsid w:val="00DB403C"/>
    <w:rPr>
      <w:rFonts w:ascii="Arial" w:hAnsi="Arial" w:cs="Arial"/>
      <w:sz w:val="21"/>
      <w:szCs w:val="21"/>
      <w:shd w:val="clear" w:color="auto" w:fill="FFFFFF"/>
    </w:rPr>
  </w:style>
  <w:style w:type="paragraph" w:customStyle="1" w:styleId="1f1">
    <w:name w:val="Заглавие #1"/>
    <w:basedOn w:val="a0"/>
    <w:link w:val="1f0"/>
    <w:uiPriority w:val="99"/>
    <w:rsid w:val="00DB403C"/>
    <w:pPr>
      <w:shd w:val="clear" w:color="auto" w:fill="FFFFFF"/>
      <w:spacing w:after="0" w:line="384" w:lineRule="exact"/>
      <w:ind w:hanging="720"/>
      <w:jc w:val="both"/>
      <w:outlineLvl w:val="0"/>
    </w:pPr>
    <w:rPr>
      <w:rFonts w:ascii="Arial" w:hAnsi="Arial" w:cs="Arial"/>
      <w:sz w:val="21"/>
      <w:szCs w:val="21"/>
    </w:rPr>
  </w:style>
  <w:style w:type="character" w:customStyle="1" w:styleId="afff4">
    <w:name w:val="Горен или долен колонтитул_"/>
    <w:link w:val="afff5"/>
    <w:uiPriority w:val="99"/>
    <w:locked/>
    <w:rsid w:val="00DB403C"/>
    <w:rPr>
      <w:rFonts w:ascii="Times New Roman" w:hAnsi="Times New Roman" w:cs="Times New Roman"/>
      <w:shd w:val="clear" w:color="auto" w:fill="FFFFFF"/>
    </w:rPr>
  </w:style>
  <w:style w:type="paragraph" w:customStyle="1" w:styleId="afff5">
    <w:name w:val="Горен или долен колонтитул"/>
    <w:basedOn w:val="a0"/>
    <w:link w:val="afff4"/>
    <w:uiPriority w:val="99"/>
    <w:rsid w:val="00DB403C"/>
    <w:pPr>
      <w:shd w:val="clear" w:color="auto" w:fill="FFFFFF"/>
      <w:spacing w:after="0" w:line="240" w:lineRule="auto"/>
    </w:pPr>
    <w:rPr>
      <w:sz w:val="20"/>
      <w:szCs w:val="20"/>
    </w:rPr>
  </w:style>
  <w:style w:type="character" w:customStyle="1" w:styleId="3a">
    <w:name w:val="Основен текст (3)_"/>
    <w:link w:val="3b"/>
    <w:uiPriority w:val="99"/>
    <w:locked/>
    <w:rsid w:val="00DB403C"/>
    <w:rPr>
      <w:rFonts w:ascii="Arial" w:hAnsi="Arial" w:cs="Arial"/>
      <w:sz w:val="21"/>
      <w:szCs w:val="21"/>
      <w:shd w:val="clear" w:color="auto" w:fill="FFFFFF"/>
    </w:rPr>
  </w:style>
  <w:style w:type="paragraph" w:customStyle="1" w:styleId="3b">
    <w:name w:val="Основен текст (3)"/>
    <w:basedOn w:val="a0"/>
    <w:link w:val="3a"/>
    <w:uiPriority w:val="99"/>
    <w:rsid w:val="00DB403C"/>
    <w:pPr>
      <w:shd w:val="clear" w:color="auto" w:fill="FFFFFF"/>
      <w:spacing w:before="60" w:after="180" w:line="240" w:lineRule="atLeast"/>
      <w:jc w:val="both"/>
    </w:pPr>
    <w:rPr>
      <w:rFonts w:ascii="Arial" w:hAnsi="Arial" w:cs="Arial"/>
      <w:sz w:val="21"/>
      <w:szCs w:val="21"/>
    </w:rPr>
  </w:style>
  <w:style w:type="paragraph" w:customStyle="1" w:styleId="1f2">
    <w:name w:val="Списък на абзаци1"/>
    <w:basedOn w:val="a0"/>
    <w:uiPriority w:val="99"/>
    <w:rsid w:val="00DB403C"/>
    <w:pPr>
      <w:spacing w:after="0" w:line="240" w:lineRule="auto"/>
      <w:ind w:left="720"/>
    </w:pPr>
    <w:rPr>
      <w:rFonts w:ascii="Arial Unicode MS" w:hAnsi="Arial Unicode MS" w:cs="Arial Unicode MS"/>
      <w:color w:val="000000"/>
      <w:sz w:val="24"/>
      <w:szCs w:val="24"/>
      <w:lang w:eastAsia="bg-BG"/>
    </w:rPr>
  </w:style>
  <w:style w:type="character" w:customStyle="1" w:styleId="2d">
    <w:name w:val="Основен текст (2)_"/>
    <w:uiPriority w:val="99"/>
    <w:rsid w:val="00DB403C"/>
    <w:rPr>
      <w:rFonts w:ascii="Arial" w:hAnsi="Arial" w:cs="Arial"/>
      <w:sz w:val="58"/>
      <w:szCs w:val="58"/>
      <w:u w:val="none"/>
      <w:effect w:val="none"/>
    </w:rPr>
  </w:style>
  <w:style w:type="character" w:customStyle="1" w:styleId="2e">
    <w:name w:val="Основен текст (2)"/>
    <w:uiPriority w:val="99"/>
    <w:rsid w:val="00DB403C"/>
  </w:style>
  <w:style w:type="character" w:customStyle="1" w:styleId="Arial">
    <w:name w:val="Горен или долен колонтитул + Arial"/>
    <w:aliases w:val="10,5 pt,Курсив"/>
    <w:uiPriority w:val="99"/>
    <w:rsid w:val="00DB403C"/>
    <w:rPr>
      <w:rFonts w:ascii="Arial" w:hAnsi="Arial" w:cs="Arial"/>
      <w:spacing w:val="0"/>
      <w:sz w:val="21"/>
      <w:szCs w:val="21"/>
      <w:u w:val="none"/>
      <w:effect w:val="none"/>
      <w:lang w:val="en-US"/>
    </w:rPr>
  </w:style>
  <w:style w:type="character" w:customStyle="1" w:styleId="afff6">
    <w:name w:val="Основен текст + Удебелен"/>
    <w:uiPriority w:val="99"/>
    <w:rsid w:val="00DB403C"/>
    <w:rPr>
      <w:rFonts w:ascii="Arial" w:hAnsi="Arial" w:cs="Arial"/>
      <w:b/>
      <w:bCs/>
      <w:spacing w:val="0"/>
      <w:sz w:val="21"/>
      <w:szCs w:val="21"/>
      <w:u w:val="none"/>
      <w:effect w:val="none"/>
    </w:rPr>
  </w:style>
  <w:style w:type="character" w:customStyle="1" w:styleId="10pt">
    <w:name w:val="Основен текст + 10 pt"/>
    <w:uiPriority w:val="99"/>
    <w:rsid w:val="00DB403C"/>
    <w:rPr>
      <w:rFonts w:ascii="Arial" w:hAnsi="Arial" w:cs="Arial"/>
      <w:spacing w:val="0"/>
      <w:sz w:val="20"/>
      <w:szCs w:val="20"/>
      <w:u w:val="none"/>
      <w:effect w:val="none"/>
    </w:rPr>
  </w:style>
  <w:style w:type="character" w:customStyle="1" w:styleId="ACharChar">
    <w:name w:val="A Char Char Знак"/>
    <w:link w:val="ACharChar0"/>
    <w:uiPriority w:val="99"/>
    <w:locked/>
    <w:rsid w:val="00DB403C"/>
    <w:rPr>
      <w:rFonts w:ascii="Arial" w:hAnsi="Arial" w:cs="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cs="Arial"/>
      <w:sz w:val="20"/>
      <w:szCs w:val="20"/>
      <w:lang w:val="en-GB"/>
    </w:rPr>
  </w:style>
  <w:style w:type="character" w:customStyle="1" w:styleId="afff7">
    <w:name w:val="Основной текст_"/>
    <w:link w:val="1f3"/>
    <w:uiPriority w:val="99"/>
    <w:locked/>
    <w:rsid w:val="00DB403C"/>
    <w:rPr>
      <w:rFonts w:ascii="Times New Roman" w:hAnsi="Times New Roman" w:cs="Times New Roman"/>
      <w:sz w:val="23"/>
      <w:szCs w:val="23"/>
      <w:shd w:val="clear" w:color="auto" w:fill="FFFFFF"/>
    </w:rPr>
  </w:style>
  <w:style w:type="paragraph" w:customStyle="1" w:styleId="1f3">
    <w:name w:val="Основной текст1"/>
    <w:basedOn w:val="a0"/>
    <w:link w:val="afff7"/>
    <w:uiPriority w:val="99"/>
    <w:rsid w:val="00DB403C"/>
    <w:pPr>
      <w:widowControl w:val="0"/>
      <w:shd w:val="clear" w:color="auto" w:fill="FFFFFF"/>
      <w:spacing w:before="1020" w:after="0" w:line="394" w:lineRule="exact"/>
      <w:ind w:hanging="380"/>
    </w:pPr>
    <w:rPr>
      <w:sz w:val="23"/>
      <w:szCs w:val="23"/>
    </w:rPr>
  </w:style>
  <w:style w:type="character" w:customStyle="1" w:styleId="afff8">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locked/>
    <w:rsid w:val="00DB403C"/>
    <w:rPr>
      <w:rFonts w:ascii="Times New Roman" w:hAnsi="Times New Roman" w:cs="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b/>
      <w:bCs/>
      <w:sz w:val="20"/>
      <w:szCs w:val="20"/>
    </w:rPr>
  </w:style>
  <w:style w:type="character" w:customStyle="1" w:styleId="3c">
    <w:name w:val="Основной текст (3)_"/>
    <w:link w:val="311"/>
    <w:uiPriority w:val="99"/>
    <w:locked/>
    <w:rsid w:val="00DB403C"/>
    <w:rPr>
      <w:rFonts w:ascii="Times New Roman" w:hAnsi="Times New Roman" w:cs="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locked/>
    <w:rsid w:val="00DB403C"/>
    <w:rPr>
      <w:rFonts w:ascii="Times New Roman" w:hAnsi="Times New Roman" w:cs="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locked/>
    <w:rsid w:val="00DB403C"/>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sz w:val="23"/>
      <w:szCs w:val="23"/>
    </w:rPr>
  </w:style>
  <w:style w:type="paragraph" w:customStyle="1" w:styleId="xl29">
    <w:name w:val="xl29"/>
    <w:basedOn w:val="a0"/>
    <w:uiPriority w:val="99"/>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9">
    <w:name w:val="List Paragraph"/>
    <w:basedOn w:val="a0"/>
    <w:uiPriority w:val="99"/>
    <w:qFormat/>
    <w:rsid w:val="00DB403C"/>
    <w:pPr>
      <w:spacing w:after="200" w:line="276" w:lineRule="auto"/>
      <w:ind w:left="720"/>
    </w:pPr>
    <w:rPr>
      <w:rFonts w:eastAsia="Times New Roman"/>
      <w:sz w:val="20"/>
      <w:szCs w:val="20"/>
      <w:lang w:eastAsia="bg-BG"/>
    </w:rPr>
  </w:style>
  <w:style w:type="paragraph" w:customStyle="1" w:styleId="Tiret0">
    <w:name w:val="Tiret 0"/>
    <w:basedOn w:val="a0"/>
    <w:uiPriority w:val="99"/>
    <w:rsid w:val="005738D6"/>
    <w:pPr>
      <w:numPr>
        <w:numId w:val="16"/>
      </w:numPr>
      <w:tabs>
        <w:tab w:val="clear" w:pos="360"/>
        <w:tab w:val="num" w:pos="850"/>
      </w:tabs>
      <w:spacing w:before="120" w:after="120" w:line="240" w:lineRule="auto"/>
      <w:ind w:left="850" w:hanging="850"/>
      <w:jc w:val="both"/>
    </w:pPr>
    <w:rPr>
      <w:sz w:val="24"/>
      <w:szCs w:val="24"/>
      <w:lang w:eastAsia="bg-BG"/>
    </w:rPr>
  </w:style>
  <w:style w:type="paragraph" w:customStyle="1" w:styleId="Tiret1">
    <w:name w:val="Tiret 1"/>
    <w:basedOn w:val="a0"/>
    <w:uiPriority w:val="99"/>
    <w:rsid w:val="005738D6"/>
    <w:pPr>
      <w:tabs>
        <w:tab w:val="num" w:pos="1417"/>
      </w:tabs>
      <w:spacing w:before="120" w:after="120" w:line="240" w:lineRule="auto"/>
      <w:ind w:left="1417" w:hanging="567"/>
      <w:jc w:val="both"/>
    </w:pPr>
    <w:rPr>
      <w:sz w:val="24"/>
      <w:szCs w:val="24"/>
      <w:lang w:eastAsia="bg-BG"/>
    </w:rPr>
  </w:style>
  <w:style w:type="paragraph" w:customStyle="1" w:styleId="NumPar1">
    <w:name w:val="NumPar 1"/>
    <w:basedOn w:val="a0"/>
    <w:next w:val="Text1"/>
    <w:uiPriority w:val="99"/>
    <w:rsid w:val="005738D6"/>
    <w:pPr>
      <w:tabs>
        <w:tab w:val="num" w:pos="850"/>
      </w:tabs>
      <w:spacing w:before="120" w:after="120" w:line="240" w:lineRule="auto"/>
      <w:ind w:left="850" w:hanging="850"/>
      <w:jc w:val="both"/>
    </w:pPr>
    <w:rPr>
      <w:sz w:val="24"/>
      <w:szCs w:val="24"/>
      <w:lang w:eastAsia="bg-BG"/>
    </w:rPr>
  </w:style>
  <w:style w:type="paragraph" w:customStyle="1" w:styleId="NumPar3">
    <w:name w:val="NumPar 3"/>
    <w:basedOn w:val="a0"/>
    <w:next w:val="Text1"/>
    <w:uiPriority w:val="99"/>
    <w:rsid w:val="005738D6"/>
    <w:pPr>
      <w:tabs>
        <w:tab w:val="num" w:pos="850"/>
      </w:tabs>
      <w:spacing w:before="120" w:after="120" w:line="240" w:lineRule="auto"/>
      <w:ind w:left="850" w:hanging="850"/>
      <w:jc w:val="both"/>
    </w:pPr>
    <w:rPr>
      <w:sz w:val="24"/>
      <w:szCs w:val="24"/>
      <w:lang w:eastAsia="bg-BG"/>
    </w:rPr>
  </w:style>
  <w:style w:type="paragraph" w:customStyle="1" w:styleId="NumPar4">
    <w:name w:val="NumPar 4"/>
    <w:basedOn w:val="a0"/>
    <w:next w:val="Text1"/>
    <w:uiPriority w:val="99"/>
    <w:rsid w:val="005738D6"/>
    <w:pPr>
      <w:tabs>
        <w:tab w:val="num" w:pos="850"/>
      </w:tabs>
      <w:spacing w:before="120" w:after="120" w:line="240" w:lineRule="auto"/>
      <w:ind w:left="850" w:hanging="850"/>
      <w:jc w:val="both"/>
    </w:pPr>
    <w:rPr>
      <w:sz w:val="24"/>
      <w:szCs w:val="24"/>
      <w:lang w:eastAsia="bg-BG"/>
    </w:rPr>
  </w:style>
  <w:style w:type="character" w:customStyle="1" w:styleId="DeltaViewInsertion">
    <w:name w:val="DeltaView Insertion"/>
    <w:uiPriority w:val="99"/>
    <w:rsid w:val="005738D6"/>
    <w:rPr>
      <w:b/>
      <w:bCs/>
      <w:i/>
      <w:iCs/>
      <w:spacing w:val="0"/>
      <w:lang w:val="bg-BG" w:eastAsia="bg-BG"/>
    </w:rPr>
  </w:style>
  <w:style w:type="paragraph" w:customStyle="1" w:styleId="TimesNewRoman">
    <w:name w:val="Основен текст + Times New Roman"/>
    <w:aliases w:val="14 pt,Сиво 80%,Двустранно,Първи ред:  1"/>
    <w:basedOn w:val="a6"/>
    <w:uiPriority w:val="99"/>
    <w:rsid w:val="001B5E5D"/>
    <w:pPr>
      <w:spacing w:after="0"/>
      <w:ind w:firstLine="720"/>
      <w:jc w:val="both"/>
    </w:pPr>
    <w:rPr>
      <w:rFonts w:ascii="Calibri" w:eastAsia="Calibri" w:hAnsi="Calibri" w:cs="Calibri"/>
      <w:color w:val="333333"/>
      <w:sz w:val="28"/>
      <w:szCs w:val="28"/>
    </w:rPr>
  </w:style>
  <w:style w:type="numbering" w:customStyle="1" w:styleId="List1">
    <w:name w:val="List 1"/>
    <w:rsid w:val="00BF0F8E"/>
    <w:pPr>
      <w:numPr>
        <w:numId w:val="24"/>
      </w:numPr>
    </w:pPr>
  </w:style>
  <w:style w:type="numbering" w:customStyle="1" w:styleId="List31">
    <w:name w:val="List 31"/>
    <w:rsid w:val="00BF0F8E"/>
    <w:pPr>
      <w:numPr>
        <w:numId w:val="26"/>
      </w:numPr>
    </w:pPr>
  </w:style>
  <w:style w:type="numbering" w:customStyle="1" w:styleId="List21">
    <w:name w:val="List 21"/>
    <w:rsid w:val="00BF0F8E"/>
    <w:pPr>
      <w:numPr>
        <w:numId w:val="25"/>
      </w:numPr>
    </w:pPr>
  </w:style>
  <w:style w:type="numbering" w:customStyle="1" w:styleId="List0">
    <w:name w:val="List 0"/>
    <w:rsid w:val="00BF0F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1812">
      <w:marLeft w:val="0"/>
      <w:marRight w:val="0"/>
      <w:marTop w:val="0"/>
      <w:marBottom w:val="0"/>
      <w:divBdr>
        <w:top w:val="none" w:sz="0" w:space="0" w:color="auto"/>
        <w:left w:val="none" w:sz="0" w:space="0" w:color="auto"/>
        <w:bottom w:val="none" w:sz="0" w:space="0" w:color="auto"/>
        <w:right w:val="none" w:sz="0" w:space="0" w:color="auto"/>
      </w:divBdr>
    </w:div>
    <w:div w:id="1785881813">
      <w:marLeft w:val="0"/>
      <w:marRight w:val="0"/>
      <w:marTop w:val="0"/>
      <w:marBottom w:val="0"/>
      <w:divBdr>
        <w:top w:val="none" w:sz="0" w:space="0" w:color="auto"/>
        <w:left w:val="none" w:sz="0" w:space="0" w:color="auto"/>
        <w:bottom w:val="none" w:sz="0" w:space="0" w:color="auto"/>
        <w:right w:val="none" w:sz="0" w:space="0" w:color="auto"/>
      </w:divBdr>
    </w:div>
    <w:div w:id="1785881814">
      <w:marLeft w:val="0"/>
      <w:marRight w:val="0"/>
      <w:marTop w:val="0"/>
      <w:marBottom w:val="0"/>
      <w:divBdr>
        <w:top w:val="none" w:sz="0" w:space="0" w:color="auto"/>
        <w:left w:val="none" w:sz="0" w:space="0" w:color="auto"/>
        <w:bottom w:val="none" w:sz="0" w:space="0" w:color="auto"/>
        <w:right w:val="none" w:sz="0" w:space="0" w:color="auto"/>
      </w:divBdr>
    </w:div>
    <w:div w:id="1785881815">
      <w:marLeft w:val="0"/>
      <w:marRight w:val="0"/>
      <w:marTop w:val="0"/>
      <w:marBottom w:val="0"/>
      <w:divBdr>
        <w:top w:val="none" w:sz="0" w:space="0" w:color="auto"/>
        <w:left w:val="none" w:sz="0" w:space="0" w:color="auto"/>
        <w:bottom w:val="none" w:sz="0" w:space="0" w:color="auto"/>
        <w:right w:val="none" w:sz="0" w:space="0" w:color="auto"/>
      </w:divBdr>
    </w:div>
    <w:div w:id="1785881816">
      <w:marLeft w:val="0"/>
      <w:marRight w:val="0"/>
      <w:marTop w:val="0"/>
      <w:marBottom w:val="0"/>
      <w:divBdr>
        <w:top w:val="none" w:sz="0" w:space="0" w:color="auto"/>
        <w:left w:val="none" w:sz="0" w:space="0" w:color="auto"/>
        <w:bottom w:val="none" w:sz="0" w:space="0" w:color="auto"/>
        <w:right w:val="none" w:sz="0" w:space="0" w:color="auto"/>
      </w:divBdr>
    </w:div>
    <w:div w:id="1785881817">
      <w:marLeft w:val="0"/>
      <w:marRight w:val="0"/>
      <w:marTop w:val="0"/>
      <w:marBottom w:val="0"/>
      <w:divBdr>
        <w:top w:val="none" w:sz="0" w:space="0" w:color="auto"/>
        <w:left w:val="none" w:sz="0" w:space="0" w:color="auto"/>
        <w:bottom w:val="none" w:sz="0" w:space="0" w:color="auto"/>
        <w:right w:val="none" w:sz="0" w:space="0" w:color="auto"/>
      </w:divBdr>
    </w:div>
    <w:div w:id="1785881818">
      <w:marLeft w:val="0"/>
      <w:marRight w:val="0"/>
      <w:marTop w:val="0"/>
      <w:marBottom w:val="0"/>
      <w:divBdr>
        <w:top w:val="none" w:sz="0" w:space="0" w:color="auto"/>
        <w:left w:val="none" w:sz="0" w:space="0" w:color="auto"/>
        <w:bottom w:val="none" w:sz="0" w:space="0" w:color="auto"/>
        <w:right w:val="none" w:sz="0" w:space="0" w:color="auto"/>
      </w:divBdr>
    </w:div>
    <w:div w:id="1785881819">
      <w:marLeft w:val="0"/>
      <w:marRight w:val="0"/>
      <w:marTop w:val="0"/>
      <w:marBottom w:val="0"/>
      <w:divBdr>
        <w:top w:val="none" w:sz="0" w:space="0" w:color="auto"/>
        <w:left w:val="none" w:sz="0" w:space="0" w:color="auto"/>
        <w:bottom w:val="none" w:sz="0" w:space="0" w:color="auto"/>
        <w:right w:val="none" w:sz="0" w:space="0" w:color="auto"/>
      </w:divBdr>
    </w:div>
    <w:div w:id="1785881820">
      <w:marLeft w:val="0"/>
      <w:marRight w:val="0"/>
      <w:marTop w:val="0"/>
      <w:marBottom w:val="0"/>
      <w:divBdr>
        <w:top w:val="none" w:sz="0" w:space="0" w:color="auto"/>
        <w:left w:val="none" w:sz="0" w:space="0" w:color="auto"/>
        <w:bottom w:val="none" w:sz="0" w:space="0" w:color="auto"/>
        <w:right w:val="none" w:sz="0" w:space="0" w:color="auto"/>
      </w:divBdr>
    </w:div>
    <w:div w:id="1785881821">
      <w:marLeft w:val="0"/>
      <w:marRight w:val="0"/>
      <w:marTop w:val="0"/>
      <w:marBottom w:val="0"/>
      <w:divBdr>
        <w:top w:val="none" w:sz="0" w:space="0" w:color="auto"/>
        <w:left w:val="none" w:sz="0" w:space="0" w:color="auto"/>
        <w:bottom w:val="none" w:sz="0" w:space="0" w:color="auto"/>
        <w:right w:val="none" w:sz="0" w:space="0" w:color="auto"/>
      </w:divBdr>
    </w:div>
    <w:div w:id="1785881822">
      <w:marLeft w:val="0"/>
      <w:marRight w:val="0"/>
      <w:marTop w:val="0"/>
      <w:marBottom w:val="0"/>
      <w:divBdr>
        <w:top w:val="none" w:sz="0" w:space="0" w:color="auto"/>
        <w:left w:val="none" w:sz="0" w:space="0" w:color="auto"/>
        <w:bottom w:val="none" w:sz="0" w:space="0" w:color="auto"/>
        <w:right w:val="none" w:sz="0" w:space="0" w:color="auto"/>
      </w:divBdr>
    </w:div>
    <w:div w:id="1785881823">
      <w:marLeft w:val="0"/>
      <w:marRight w:val="0"/>
      <w:marTop w:val="0"/>
      <w:marBottom w:val="0"/>
      <w:divBdr>
        <w:top w:val="none" w:sz="0" w:space="0" w:color="auto"/>
        <w:left w:val="none" w:sz="0" w:space="0" w:color="auto"/>
        <w:bottom w:val="none" w:sz="0" w:space="0" w:color="auto"/>
        <w:right w:val="none" w:sz="0" w:space="0" w:color="auto"/>
      </w:divBdr>
    </w:div>
    <w:div w:id="1785881824">
      <w:marLeft w:val="0"/>
      <w:marRight w:val="0"/>
      <w:marTop w:val="0"/>
      <w:marBottom w:val="0"/>
      <w:divBdr>
        <w:top w:val="none" w:sz="0" w:space="0" w:color="auto"/>
        <w:left w:val="none" w:sz="0" w:space="0" w:color="auto"/>
        <w:bottom w:val="none" w:sz="0" w:space="0" w:color="auto"/>
        <w:right w:val="none" w:sz="0" w:space="0" w:color="auto"/>
      </w:divBdr>
    </w:div>
    <w:div w:id="1785881825">
      <w:marLeft w:val="0"/>
      <w:marRight w:val="0"/>
      <w:marTop w:val="0"/>
      <w:marBottom w:val="0"/>
      <w:divBdr>
        <w:top w:val="none" w:sz="0" w:space="0" w:color="auto"/>
        <w:left w:val="none" w:sz="0" w:space="0" w:color="auto"/>
        <w:bottom w:val="none" w:sz="0" w:space="0" w:color="auto"/>
        <w:right w:val="none" w:sz="0" w:space="0" w:color="auto"/>
      </w:divBdr>
    </w:div>
    <w:div w:id="1785881826">
      <w:marLeft w:val="0"/>
      <w:marRight w:val="0"/>
      <w:marTop w:val="0"/>
      <w:marBottom w:val="0"/>
      <w:divBdr>
        <w:top w:val="none" w:sz="0" w:space="0" w:color="auto"/>
        <w:left w:val="none" w:sz="0" w:space="0" w:color="auto"/>
        <w:bottom w:val="none" w:sz="0" w:space="0" w:color="auto"/>
        <w:right w:val="none" w:sz="0" w:space="0" w:color="auto"/>
      </w:divBdr>
    </w:div>
    <w:div w:id="1785881827">
      <w:marLeft w:val="0"/>
      <w:marRight w:val="0"/>
      <w:marTop w:val="0"/>
      <w:marBottom w:val="0"/>
      <w:divBdr>
        <w:top w:val="none" w:sz="0" w:space="0" w:color="auto"/>
        <w:left w:val="none" w:sz="0" w:space="0" w:color="auto"/>
        <w:bottom w:val="none" w:sz="0" w:space="0" w:color="auto"/>
        <w:right w:val="none" w:sz="0" w:space="0" w:color="auto"/>
      </w:divBdr>
    </w:div>
    <w:div w:id="1785881828">
      <w:marLeft w:val="0"/>
      <w:marRight w:val="0"/>
      <w:marTop w:val="0"/>
      <w:marBottom w:val="0"/>
      <w:divBdr>
        <w:top w:val="none" w:sz="0" w:space="0" w:color="auto"/>
        <w:left w:val="none" w:sz="0" w:space="0" w:color="auto"/>
        <w:bottom w:val="none" w:sz="0" w:space="0" w:color="auto"/>
        <w:right w:val="none" w:sz="0" w:space="0" w:color="auto"/>
      </w:divBdr>
    </w:div>
    <w:div w:id="1785881829">
      <w:marLeft w:val="0"/>
      <w:marRight w:val="0"/>
      <w:marTop w:val="0"/>
      <w:marBottom w:val="0"/>
      <w:divBdr>
        <w:top w:val="none" w:sz="0" w:space="0" w:color="auto"/>
        <w:left w:val="none" w:sz="0" w:space="0" w:color="auto"/>
        <w:bottom w:val="none" w:sz="0" w:space="0" w:color="auto"/>
        <w:right w:val="none" w:sz="0" w:space="0" w:color="auto"/>
      </w:divBdr>
    </w:div>
    <w:div w:id="1785881830">
      <w:marLeft w:val="0"/>
      <w:marRight w:val="0"/>
      <w:marTop w:val="0"/>
      <w:marBottom w:val="0"/>
      <w:divBdr>
        <w:top w:val="none" w:sz="0" w:space="0" w:color="auto"/>
        <w:left w:val="none" w:sz="0" w:space="0" w:color="auto"/>
        <w:bottom w:val="none" w:sz="0" w:space="0" w:color="auto"/>
        <w:right w:val="none" w:sz="0" w:space="0" w:color="auto"/>
      </w:divBdr>
    </w:div>
    <w:div w:id="1785881831">
      <w:marLeft w:val="0"/>
      <w:marRight w:val="0"/>
      <w:marTop w:val="0"/>
      <w:marBottom w:val="0"/>
      <w:divBdr>
        <w:top w:val="none" w:sz="0" w:space="0" w:color="auto"/>
        <w:left w:val="none" w:sz="0" w:space="0" w:color="auto"/>
        <w:bottom w:val="none" w:sz="0" w:space="0" w:color="auto"/>
        <w:right w:val="none" w:sz="0" w:space="0" w:color="auto"/>
      </w:divBdr>
    </w:div>
    <w:div w:id="1785881832">
      <w:marLeft w:val="0"/>
      <w:marRight w:val="0"/>
      <w:marTop w:val="0"/>
      <w:marBottom w:val="0"/>
      <w:divBdr>
        <w:top w:val="none" w:sz="0" w:space="0" w:color="auto"/>
        <w:left w:val="none" w:sz="0" w:space="0" w:color="auto"/>
        <w:bottom w:val="none" w:sz="0" w:space="0" w:color="auto"/>
        <w:right w:val="none" w:sz="0" w:space="0" w:color="auto"/>
      </w:divBdr>
    </w:div>
    <w:div w:id="1785881833">
      <w:marLeft w:val="0"/>
      <w:marRight w:val="0"/>
      <w:marTop w:val="0"/>
      <w:marBottom w:val="0"/>
      <w:divBdr>
        <w:top w:val="none" w:sz="0" w:space="0" w:color="auto"/>
        <w:left w:val="none" w:sz="0" w:space="0" w:color="auto"/>
        <w:bottom w:val="none" w:sz="0" w:space="0" w:color="auto"/>
        <w:right w:val="none" w:sz="0" w:space="0" w:color="auto"/>
      </w:divBdr>
    </w:div>
    <w:div w:id="1785881834">
      <w:marLeft w:val="0"/>
      <w:marRight w:val="0"/>
      <w:marTop w:val="0"/>
      <w:marBottom w:val="0"/>
      <w:divBdr>
        <w:top w:val="none" w:sz="0" w:space="0" w:color="auto"/>
        <w:left w:val="none" w:sz="0" w:space="0" w:color="auto"/>
        <w:bottom w:val="none" w:sz="0" w:space="0" w:color="auto"/>
        <w:right w:val="none" w:sz="0" w:space="0" w:color="auto"/>
      </w:divBdr>
    </w:div>
    <w:div w:id="1785881835">
      <w:marLeft w:val="0"/>
      <w:marRight w:val="0"/>
      <w:marTop w:val="0"/>
      <w:marBottom w:val="0"/>
      <w:divBdr>
        <w:top w:val="none" w:sz="0" w:space="0" w:color="auto"/>
        <w:left w:val="none" w:sz="0" w:space="0" w:color="auto"/>
        <w:bottom w:val="none" w:sz="0" w:space="0" w:color="auto"/>
        <w:right w:val="none" w:sz="0" w:space="0" w:color="auto"/>
      </w:divBdr>
    </w:div>
    <w:div w:id="1785881836">
      <w:marLeft w:val="0"/>
      <w:marRight w:val="0"/>
      <w:marTop w:val="0"/>
      <w:marBottom w:val="0"/>
      <w:divBdr>
        <w:top w:val="none" w:sz="0" w:space="0" w:color="auto"/>
        <w:left w:val="none" w:sz="0" w:space="0" w:color="auto"/>
        <w:bottom w:val="none" w:sz="0" w:space="0" w:color="auto"/>
        <w:right w:val="none" w:sz="0" w:space="0" w:color="auto"/>
      </w:divBdr>
    </w:div>
    <w:div w:id="1785881837">
      <w:marLeft w:val="0"/>
      <w:marRight w:val="0"/>
      <w:marTop w:val="0"/>
      <w:marBottom w:val="0"/>
      <w:divBdr>
        <w:top w:val="none" w:sz="0" w:space="0" w:color="auto"/>
        <w:left w:val="none" w:sz="0" w:space="0" w:color="auto"/>
        <w:bottom w:val="none" w:sz="0" w:space="0" w:color="auto"/>
        <w:right w:val="none" w:sz="0" w:space="0" w:color="auto"/>
      </w:divBdr>
    </w:div>
    <w:div w:id="1785881838">
      <w:marLeft w:val="0"/>
      <w:marRight w:val="0"/>
      <w:marTop w:val="0"/>
      <w:marBottom w:val="0"/>
      <w:divBdr>
        <w:top w:val="none" w:sz="0" w:space="0" w:color="auto"/>
        <w:left w:val="none" w:sz="0" w:space="0" w:color="auto"/>
        <w:bottom w:val="none" w:sz="0" w:space="0" w:color="auto"/>
        <w:right w:val="none" w:sz="0" w:space="0" w:color="auto"/>
      </w:divBdr>
    </w:div>
    <w:div w:id="1785881839">
      <w:marLeft w:val="0"/>
      <w:marRight w:val="0"/>
      <w:marTop w:val="0"/>
      <w:marBottom w:val="0"/>
      <w:divBdr>
        <w:top w:val="none" w:sz="0" w:space="0" w:color="auto"/>
        <w:left w:val="none" w:sz="0" w:space="0" w:color="auto"/>
        <w:bottom w:val="none" w:sz="0" w:space="0" w:color="auto"/>
        <w:right w:val="none" w:sz="0" w:space="0" w:color="auto"/>
      </w:divBdr>
    </w:div>
    <w:div w:id="1785881840">
      <w:marLeft w:val="0"/>
      <w:marRight w:val="0"/>
      <w:marTop w:val="0"/>
      <w:marBottom w:val="0"/>
      <w:divBdr>
        <w:top w:val="none" w:sz="0" w:space="0" w:color="auto"/>
        <w:left w:val="none" w:sz="0" w:space="0" w:color="auto"/>
        <w:bottom w:val="none" w:sz="0" w:space="0" w:color="auto"/>
        <w:right w:val="none" w:sz="0" w:space="0" w:color="auto"/>
      </w:divBdr>
    </w:div>
    <w:div w:id="1785881841">
      <w:marLeft w:val="0"/>
      <w:marRight w:val="0"/>
      <w:marTop w:val="0"/>
      <w:marBottom w:val="0"/>
      <w:divBdr>
        <w:top w:val="none" w:sz="0" w:space="0" w:color="auto"/>
        <w:left w:val="none" w:sz="0" w:space="0" w:color="auto"/>
        <w:bottom w:val="none" w:sz="0" w:space="0" w:color="auto"/>
        <w:right w:val="none" w:sz="0" w:space="0" w:color="auto"/>
      </w:divBdr>
    </w:div>
    <w:div w:id="1785881842">
      <w:marLeft w:val="0"/>
      <w:marRight w:val="0"/>
      <w:marTop w:val="0"/>
      <w:marBottom w:val="0"/>
      <w:divBdr>
        <w:top w:val="none" w:sz="0" w:space="0" w:color="auto"/>
        <w:left w:val="none" w:sz="0" w:space="0" w:color="auto"/>
        <w:bottom w:val="none" w:sz="0" w:space="0" w:color="auto"/>
        <w:right w:val="none" w:sz="0" w:space="0" w:color="auto"/>
      </w:divBdr>
    </w:div>
    <w:div w:id="1785881843">
      <w:marLeft w:val="0"/>
      <w:marRight w:val="0"/>
      <w:marTop w:val="0"/>
      <w:marBottom w:val="0"/>
      <w:divBdr>
        <w:top w:val="none" w:sz="0" w:space="0" w:color="auto"/>
        <w:left w:val="none" w:sz="0" w:space="0" w:color="auto"/>
        <w:bottom w:val="none" w:sz="0" w:space="0" w:color="auto"/>
        <w:right w:val="none" w:sz="0" w:space="0" w:color="auto"/>
      </w:divBdr>
    </w:div>
    <w:div w:id="1785881844">
      <w:marLeft w:val="0"/>
      <w:marRight w:val="0"/>
      <w:marTop w:val="0"/>
      <w:marBottom w:val="0"/>
      <w:divBdr>
        <w:top w:val="none" w:sz="0" w:space="0" w:color="auto"/>
        <w:left w:val="none" w:sz="0" w:space="0" w:color="auto"/>
        <w:bottom w:val="none" w:sz="0" w:space="0" w:color="auto"/>
        <w:right w:val="none" w:sz="0" w:space="0" w:color="auto"/>
      </w:divBdr>
    </w:div>
    <w:div w:id="1785881845">
      <w:marLeft w:val="0"/>
      <w:marRight w:val="0"/>
      <w:marTop w:val="0"/>
      <w:marBottom w:val="0"/>
      <w:divBdr>
        <w:top w:val="none" w:sz="0" w:space="0" w:color="auto"/>
        <w:left w:val="none" w:sz="0" w:space="0" w:color="auto"/>
        <w:bottom w:val="none" w:sz="0" w:space="0" w:color="auto"/>
        <w:right w:val="none" w:sz="0" w:space="0" w:color="auto"/>
      </w:divBdr>
    </w:div>
    <w:div w:id="1785881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32E5-479D-4816-A387-53C2BA54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3760</Words>
  <Characters>21438</Characters>
  <Application>Microsoft Office Word</Application>
  <DocSecurity>0</DocSecurity>
  <Lines>178</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Образец № 1</vt:lpstr>
      <vt:lpstr>Образец № 1</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Mariya Hristova</dc:creator>
  <cp:keywords/>
  <dc:description/>
  <cp:lastModifiedBy>Elka</cp:lastModifiedBy>
  <cp:revision>14</cp:revision>
  <cp:lastPrinted>2018-09-03T06:47:00Z</cp:lastPrinted>
  <dcterms:created xsi:type="dcterms:W3CDTF">2018-08-08T08:03:00Z</dcterms:created>
  <dcterms:modified xsi:type="dcterms:W3CDTF">2018-09-03T06:49:00Z</dcterms:modified>
</cp:coreProperties>
</file>